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1846" w14:textId="5311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04.06.2021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16"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bookmarkEnd w:id="11"/>
    <w:bookmarkStart w:name="z17" w:id="12"/>
    <w:p>
      <w:pPr>
        <w:spacing w:after="0"/>
        <w:ind w:left="0"/>
        <w:jc w:val="both"/>
      </w:pPr>
      <w:r>
        <w:rPr>
          <w:rFonts w:ascii="Times New Roman"/>
          <w:b w:val="false"/>
          <w:i w:val="false"/>
          <w:color w:val="000000"/>
          <w:sz w:val="28"/>
        </w:rPr>
        <w:t>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12"/>
    <w:bookmarkStart w:name="z18" w:id="13"/>
    <w:p>
      <w:pPr>
        <w:spacing w:after="0"/>
        <w:ind w:left="0"/>
        <w:jc w:val="both"/>
      </w:pPr>
      <w:r>
        <w:rPr>
          <w:rFonts w:ascii="Times New Roman"/>
          <w:b w:val="false"/>
          <w:i w:val="false"/>
          <w:color w:val="000000"/>
          <w:sz w:val="28"/>
        </w:rPr>
        <w:t>
      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bookmarkEnd w:id="13"/>
    <w:bookmarkStart w:name="z19" w:id="14"/>
    <w:p>
      <w:pPr>
        <w:spacing w:after="0"/>
        <w:ind w:left="0"/>
        <w:jc w:val="both"/>
      </w:pPr>
      <w:r>
        <w:rPr>
          <w:rFonts w:ascii="Times New Roman"/>
          <w:b w:val="false"/>
          <w:i w:val="false"/>
          <w:color w:val="000000"/>
          <w:sz w:val="28"/>
        </w:rPr>
        <w:t xml:space="preserve">
      3. При поступлении на обучение в организации ТиППО предусматривается квота приема для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26 Закона Республики Казахстан "Об образовании".</w:t>
      </w:r>
    </w:p>
    <w:bookmarkEnd w:id="14"/>
    <w:bookmarkStart w:name="z20" w:id="15"/>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bookmarkEnd w:id="15"/>
    <w:bookmarkStart w:name="z21" w:id="16"/>
    <w:p>
      <w:pPr>
        <w:spacing w:after="0"/>
        <w:ind w:left="0"/>
        <w:jc w:val="both"/>
      </w:pPr>
      <w:r>
        <w:rPr>
          <w:rFonts w:ascii="Times New Roman"/>
          <w:b w:val="false"/>
          <w:i w:val="false"/>
          <w:color w:val="000000"/>
          <w:sz w:val="28"/>
        </w:rPr>
        <w:t>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6"/>
    <w:bookmarkStart w:name="z22" w:id="17"/>
    <w:p>
      <w:pPr>
        <w:spacing w:after="0"/>
        <w:ind w:left="0"/>
        <w:jc w:val="both"/>
      </w:pPr>
      <w:r>
        <w:rPr>
          <w:rFonts w:ascii="Times New Roman"/>
          <w:b w:val="false"/>
          <w:i w:val="false"/>
          <w:color w:val="000000"/>
          <w:sz w:val="28"/>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bookmarkEnd w:id="17"/>
    <w:bookmarkStart w:name="z23" w:id="18"/>
    <w:p>
      <w:pPr>
        <w:spacing w:after="0"/>
        <w:ind w:left="0"/>
        <w:jc w:val="both"/>
      </w:pPr>
      <w:r>
        <w:rPr>
          <w:rFonts w:ascii="Times New Roman"/>
          <w:b w:val="false"/>
          <w:i w:val="false"/>
          <w:color w:val="000000"/>
          <w:sz w:val="28"/>
        </w:rPr>
        <w:t>
      Из числа членов комиссии назначается ответственный секретарь и технические секретари.</w:t>
      </w:r>
    </w:p>
    <w:bookmarkEnd w:id="18"/>
    <w:bookmarkStart w:name="z24" w:id="19"/>
    <w:p>
      <w:pPr>
        <w:spacing w:after="0"/>
        <w:ind w:left="0"/>
        <w:jc w:val="both"/>
      </w:pPr>
      <w:r>
        <w:rPr>
          <w:rFonts w:ascii="Times New Roman"/>
          <w:b w:val="false"/>
          <w:i w:val="false"/>
          <w:color w:val="000000"/>
          <w:sz w:val="28"/>
        </w:rPr>
        <w:t>
      Председателем приемной комиссии является руководитель организации ТиППО или лицо, исполняющее его обязанности.</w:t>
      </w:r>
    </w:p>
    <w:bookmarkEnd w:id="19"/>
    <w:bookmarkStart w:name="z25" w:id="20"/>
    <w:p>
      <w:pPr>
        <w:spacing w:after="0"/>
        <w:ind w:left="0"/>
        <w:jc w:val="both"/>
      </w:pPr>
      <w:r>
        <w:rPr>
          <w:rFonts w:ascii="Times New Roman"/>
          <w:b w:val="false"/>
          <w:i w:val="false"/>
          <w:color w:val="000000"/>
          <w:sz w:val="28"/>
        </w:rPr>
        <w:t>
      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bookmarkEnd w:id="20"/>
    <w:bookmarkStart w:name="z26" w:id="21"/>
    <w:p>
      <w:pPr>
        <w:spacing w:after="0"/>
        <w:ind w:left="0"/>
        <w:jc w:val="both"/>
      </w:pPr>
      <w:r>
        <w:rPr>
          <w:rFonts w:ascii="Times New Roman"/>
          <w:b w:val="false"/>
          <w:i w:val="false"/>
          <w:color w:val="000000"/>
          <w:sz w:val="28"/>
        </w:rPr>
        <w:t>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bookmarkEnd w:id="21"/>
    <w:bookmarkStart w:name="z27" w:id="22"/>
    <w:p>
      <w:pPr>
        <w:spacing w:after="0"/>
        <w:ind w:left="0"/>
        <w:jc w:val="both"/>
      </w:pPr>
      <w:r>
        <w:rPr>
          <w:rFonts w:ascii="Times New Roman"/>
          <w:b w:val="false"/>
          <w:i w:val="false"/>
          <w:color w:val="000000"/>
          <w:sz w:val="28"/>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bookmarkEnd w:id="22"/>
    <w:bookmarkStart w:name="z28" w:id="23"/>
    <w:p>
      <w:pPr>
        <w:spacing w:after="0"/>
        <w:ind w:left="0"/>
        <w:jc w:val="both"/>
      </w:pPr>
      <w:r>
        <w:rPr>
          <w:rFonts w:ascii="Times New Roman"/>
          <w:b w:val="false"/>
          <w:i w:val="false"/>
          <w:color w:val="000000"/>
          <w:sz w:val="28"/>
        </w:rPr>
        <w:t>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bookmarkEnd w:id="23"/>
    <w:bookmarkStart w:name="z29" w:id="24"/>
    <w:p>
      <w:pPr>
        <w:spacing w:after="0"/>
        <w:ind w:left="0"/>
        <w:jc w:val="both"/>
      </w:pPr>
      <w:r>
        <w:rPr>
          <w:rFonts w:ascii="Times New Roman"/>
          <w:b w:val="false"/>
          <w:i w:val="false"/>
          <w:color w:val="000000"/>
          <w:sz w:val="28"/>
        </w:rPr>
        <w:t>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bookmarkEnd w:id="24"/>
    <w:bookmarkStart w:name="z30" w:id="25"/>
    <w:p>
      <w:pPr>
        <w:spacing w:after="0"/>
        <w:ind w:left="0"/>
        <w:jc w:val="both"/>
      </w:pPr>
      <w:r>
        <w:rPr>
          <w:rFonts w:ascii="Times New Roman"/>
          <w:b w:val="false"/>
          <w:i w:val="false"/>
          <w:color w:val="000000"/>
          <w:sz w:val="28"/>
        </w:rPr>
        <w:t>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bookmarkEnd w:id="25"/>
    <w:bookmarkStart w:name="z31" w:id="26"/>
    <w:p>
      <w:pPr>
        <w:spacing w:after="0"/>
        <w:ind w:left="0"/>
        <w:jc w:val="both"/>
      </w:pPr>
      <w:r>
        <w:rPr>
          <w:rFonts w:ascii="Times New Roman"/>
          <w:b w:val="false"/>
          <w:i w:val="false"/>
          <w:color w:val="000000"/>
          <w:sz w:val="28"/>
        </w:rPr>
        <w:t xml:space="preserve">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bookmarkEnd w:id="26"/>
    <w:bookmarkStart w:name="z32" w:id="27"/>
    <w:p>
      <w:pPr>
        <w:spacing w:after="0"/>
        <w:ind w:left="0"/>
        <w:jc w:val="both"/>
      </w:pPr>
      <w:r>
        <w:rPr>
          <w:rFonts w:ascii="Times New Roman"/>
          <w:b w:val="false"/>
          <w:i w:val="false"/>
          <w:color w:val="000000"/>
          <w:sz w:val="28"/>
        </w:rPr>
        <w:t>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bookmarkEnd w:id="27"/>
    <w:bookmarkStart w:name="z33" w:id="28"/>
    <w:p>
      <w:pPr>
        <w:spacing w:after="0"/>
        <w:ind w:left="0"/>
        <w:jc w:val="both"/>
      </w:pPr>
      <w:r>
        <w:rPr>
          <w:rFonts w:ascii="Times New Roman"/>
          <w:b w:val="false"/>
          <w:i w:val="false"/>
          <w:color w:val="000000"/>
          <w:sz w:val="28"/>
        </w:rPr>
        <w:t>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bookmarkEnd w:id="28"/>
    <w:bookmarkStart w:name="z34" w:id="29"/>
    <w:p>
      <w:pPr>
        <w:spacing w:after="0"/>
        <w:ind w:left="0"/>
        <w:jc w:val="both"/>
      </w:pPr>
      <w:r>
        <w:rPr>
          <w:rFonts w:ascii="Times New Roman"/>
          <w:b w:val="false"/>
          <w:i w:val="false"/>
          <w:color w:val="000000"/>
          <w:sz w:val="28"/>
        </w:rPr>
        <w:t>
      11. Прием заявлений лиц на обучение в организации ТиППО осуществляется:</w:t>
      </w:r>
    </w:p>
    <w:bookmarkEnd w:id="29"/>
    <w:bookmarkStart w:name="z35" w:id="30"/>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bookmarkEnd w:id="30"/>
    <w:bookmarkStart w:name="z36" w:id="31"/>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bookmarkEnd w:id="31"/>
    <w:bookmarkStart w:name="z37" w:id="32"/>
    <w:p>
      <w:pPr>
        <w:spacing w:after="0"/>
        <w:ind w:left="0"/>
        <w:jc w:val="both"/>
      </w:pPr>
      <w:r>
        <w:rPr>
          <w:rFonts w:ascii="Times New Roman"/>
          <w:b w:val="false"/>
          <w:i w:val="false"/>
          <w:color w:val="000000"/>
          <w:sz w:val="28"/>
        </w:rPr>
        <w:t>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1 к настоящим Правилам.</w:t>
      </w:r>
    </w:p>
    <w:bookmarkEnd w:id="32"/>
    <w:bookmarkStart w:name="z38" w:id="33"/>
    <w:p>
      <w:pPr>
        <w:spacing w:after="0"/>
        <w:ind w:left="0"/>
        <w:jc w:val="both"/>
      </w:pPr>
      <w:r>
        <w:rPr>
          <w:rFonts w:ascii="Times New Roman"/>
          <w:b w:val="false"/>
          <w:i w:val="false"/>
          <w:color w:val="000000"/>
          <w:sz w:val="28"/>
        </w:rPr>
        <w:t>
      13. Документы для поступления предъявляются совершеннолетними лично, несовершеннолетними – в присутствии законного представителя.</w:t>
      </w:r>
    </w:p>
    <w:bookmarkEnd w:id="33"/>
    <w:bookmarkStart w:name="z39" w:id="34"/>
    <w:p>
      <w:pPr>
        <w:spacing w:after="0"/>
        <w:ind w:left="0"/>
        <w:jc w:val="both"/>
      </w:pPr>
      <w:r>
        <w:rPr>
          <w:rFonts w:ascii="Times New Roman"/>
          <w:b w:val="false"/>
          <w:i w:val="false"/>
          <w:color w:val="000000"/>
          <w:sz w:val="28"/>
        </w:rPr>
        <w:t>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bookmarkEnd w:id="34"/>
    <w:bookmarkStart w:name="z40" w:id="35"/>
    <w:p>
      <w:pPr>
        <w:spacing w:after="0"/>
        <w:ind w:left="0"/>
        <w:jc w:val="both"/>
      </w:pPr>
      <w:r>
        <w:rPr>
          <w:rFonts w:ascii="Times New Roman"/>
          <w:b w:val="false"/>
          <w:i w:val="false"/>
          <w:color w:val="000000"/>
          <w:sz w:val="28"/>
        </w:rPr>
        <w:t>
      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bookmarkEnd w:id="35"/>
    <w:bookmarkStart w:name="z41" w:id="36"/>
    <w:p>
      <w:pPr>
        <w:spacing w:after="0"/>
        <w:ind w:left="0"/>
        <w:jc w:val="both"/>
      </w:pPr>
      <w:r>
        <w:rPr>
          <w:rFonts w:ascii="Times New Roman"/>
          <w:b w:val="false"/>
          <w:i w:val="false"/>
          <w:color w:val="000000"/>
          <w:sz w:val="28"/>
        </w:rPr>
        <w:t>
      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36"/>
    <w:bookmarkStart w:name="z42" w:id="37"/>
    <w:p>
      <w:pPr>
        <w:spacing w:after="0"/>
        <w:ind w:left="0"/>
        <w:jc w:val="both"/>
      </w:pPr>
      <w:r>
        <w:rPr>
          <w:rFonts w:ascii="Times New Roman"/>
          <w:b w:val="false"/>
          <w:i w:val="false"/>
          <w:color w:val="000000"/>
          <w:sz w:val="28"/>
        </w:rPr>
        <w:t>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37"/>
    <w:bookmarkStart w:name="z43" w:id="38"/>
    <w:p>
      <w:pPr>
        <w:spacing w:after="0"/>
        <w:ind w:left="0"/>
        <w:jc w:val="both"/>
      </w:pPr>
      <w:r>
        <w:rPr>
          <w:rFonts w:ascii="Times New Roman"/>
          <w:b w:val="false"/>
          <w:i w:val="false"/>
          <w:color w:val="000000"/>
          <w:sz w:val="28"/>
        </w:rPr>
        <w:t>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2 к настоящим Правилам.</w:t>
      </w:r>
    </w:p>
    <w:bookmarkEnd w:id="38"/>
    <w:bookmarkStart w:name="z44" w:id="39"/>
    <w:p>
      <w:pPr>
        <w:spacing w:after="0"/>
        <w:ind w:left="0"/>
        <w:jc w:val="both"/>
      </w:pPr>
      <w:r>
        <w:rPr>
          <w:rFonts w:ascii="Times New Roman"/>
          <w:b w:val="false"/>
          <w:i w:val="false"/>
          <w:color w:val="000000"/>
          <w:sz w:val="28"/>
        </w:rPr>
        <w:t>
      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приложению 3 к настоящим Правилам.</w:t>
      </w:r>
    </w:p>
    <w:bookmarkEnd w:id="39"/>
    <w:bookmarkStart w:name="z45" w:id="40"/>
    <w:p>
      <w:pPr>
        <w:spacing w:after="0"/>
        <w:ind w:left="0"/>
        <w:jc w:val="both"/>
      </w:pPr>
      <w:r>
        <w:rPr>
          <w:rFonts w:ascii="Times New Roman"/>
          <w:b w:val="false"/>
          <w:i w:val="false"/>
          <w:color w:val="000000"/>
          <w:sz w:val="28"/>
        </w:rPr>
        <w:t xml:space="preserve">
      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40"/>
    <w:bookmarkStart w:name="z46" w:id="41"/>
    <w:p>
      <w:pPr>
        <w:spacing w:after="0"/>
        <w:ind w:left="0"/>
        <w:jc w:val="both"/>
      </w:pPr>
      <w:r>
        <w:rPr>
          <w:rFonts w:ascii="Times New Roman"/>
          <w:b w:val="false"/>
          <w:i w:val="false"/>
          <w:color w:val="000000"/>
          <w:sz w:val="28"/>
        </w:rPr>
        <w:t>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1"/>
    <w:bookmarkStart w:name="z47" w:id="4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42"/>
    <w:bookmarkStart w:name="z48" w:id="4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3"/>
    <w:bookmarkStart w:name="z49" w:id="44"/>
    <w:p>
      <w:pPr>
        <w:spacing w:after="0"/>
        <w:ind w:left="0"/>
        <w:jc w:val="both"/>
      </w:pPr>
      <w:r>
        <w:rPr>
          <w:rFonts w:ascii="Times New Roman"/>
          <w:b w:val="false"/>
          <w:i w:val="false"/>
          <w:color w:val="000000"/>
          <w:sz w:val="28"/>
        </w:rPr>
        <w:t>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4"/>
    <w:bookmarkStart w:name="z50" w:id="45"/>
    <w:p>
      <w:pPr>
        <w:spacing w:after="0"/>
        <w:ind w:left="0"/>
        <w:jc w:val="both"/>
      </w:pPr>
      <w:r>
        <w:rPr>
          <w:rFonts w:ascii="Times New Roman"/>
          <w:b w:val="false"/>
          <w:i w:val="false"/>
          <w:color w:val="000000"/>
          <w:sz w:val="28"/>
        </w:rPr>
        <w:t xml:space="preserve">
      23. Заявления от поступающих регистрируются в журналах регистрации организации ТиППО. </w:t>
      </w:r>
    </w:p>
    <w:bookmarkEnd w:id="45"/>
    <w:bookmarkStart w:name="z51" w:id="46"/>
    <w:p>
      <w:pPr>
        <w:spacing w:after="0"/>
        <w:ind w:left="0"/>
        <w:jc w:val="both"/>
      </w:pPr>
      <w:r>
        <w:rPr>
          <w:rFonts w:ascii="Times New Roman"/>
          <w:b w:val="false"/>
          <w:i w:val="false"/>
          <w:color w:val="000000"/>
          <w:sz w:val="28"/>
        </w:rPr>
        <w:t>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bookmarkEnd w:id="46"/>
    <w:bookmarkStart w:name="z52" w:id="47"/>
    <w:p>
      <w:pPr>
        <w:spacing w:after="0"/>
        <w:ind w:left="0"/>
        <w:jc w:val="both"/>
      </w:pPr>
      <w:r>
        <w:rPr>
          <w:rFonts w:ascii="Times New Roman"/>
          <w:b w:val="false"/>
          <w:i w:val="false"/>
          <w:color w:val="000000"/>
          <w:sz w:val="28"/>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bookmarkEnd w:id="47"/>
    <w:bookmarkStart w:name="z53" w:id="48"/>
    <w:p>
      <w:pPr>
        <w:spacing w:after="0"/>
        <w:ind w:left="0"/>
        <w:jc w:val="both"/>
      </w:pPr>
      <w:r>
        <w:rPr>
          <w:rFonts w:ascii="Times New Roman"/>
          <w:b w:val="false"/>
          <w:i w:val="false"/>
          <w:color w:val="000000"/>
          <w:sz w:val="28"/>
        </w:rPr>
        <w:t xml:space="preserve">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48"/>
    <w:bookmarkStart w:name="z54" w:id="49"/>
    <w:p>
      <w:pPr>
        <w:spacing w:after="0"/>
        <w:ind w:left="0"/>
        <w:jc w:val="both"/>
      </w:pPr>
      <w:r>
        <w:rPr>
          <w:rFonts w:ascii="Times New Roman"/>
          <w:b w:val="false"/>
          <w:i w:val="false"/>
          <w:color w:val="000000"/>
          <w:sz w:val="28"/>
        </w:rPr>
        <w:t>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bookmarkEnd w:id="49"/>
    <w:bookmarkStart w:name="z55" w:id="50"/>
    <w:p>
      <w:pPr>
        <w:spacing w:after="0"/>
        <w:ind w:left="0"/>
        <w:jc w:val="both"/>
      </w:pPr>
      <w:r>
        <w:rPr>
          <w:rFonts w:ascii="Times New Roman"/>
          <w:b w:val="false"/>
          <w:i w:val="false"/>
          <w:color w:val="000000"/>
          <w:sz w:val="28"/>
        </w:rPr>
        <w:t>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 организации ТиППО и обеспечивают ежедневное его обновление.</w:t>
      </w:r>
    </w:p>
    <w:bookmarkEnd w:id="50"/>
    <w:bookmarkStart w:name="z56" w:id="51"/>
    <w:p>
      <w:pPr>
        <w:spacing w:after="0"/>
        <w:ind w:left="0"/>
        <w:jc w:val="both"/>
      </w:pPr>
      <w:r>
        <w:rPr>
          <w:rFonts w:ascii="Times New Roman"/>
          <w:b w:val="false"/>
          <w:i w:val="false"/>
          <w:color w:val="000000"/>
          <w:sz w:val="28"/>
        </w:rPr>
        <w:t xml:space="preserve">
      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 </w:t>
      </w:r>
    </w:p>
    <w:bookmarkEnd w:id="51"/>
    <w:bookmarkStart w:name="z57" w:id="52"/>
    <w:p>
      <w:pPr>
        <w:spacing w:after="0"/>
        <w:ind w:left="0"/>
        <w:jc w:val="both"/>
      </w:pPr>
      <w:r>
        <w:rPr>
          <w:rFonts w:ascii="Times New Roman"/>
          <w:b w:val="false"/>
          <w:i w:val="false"/>
          <w:color w:val="000000"/>
          <w:sz w:val="28"/>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bookmarkEnd w:id="52"/>
    <w:bookmarkStart w:name="z58" w:id="53"/>
    <w:p>
      <w:pPr>
        <w:spacing w:after="0"/>
        <w:ind w:left="0"/>
        <w:jc w:val="both"/>
      </w:pPr>
      <w:r>
        <w:rPr>
          <w:rFonts w:ascii="Times New Roman"/>
          <w:b w:val="false"/>
          <w:i w:val="false"/>
          <w:color w:val="000000"/>
          <w:sz w:val="28"/>
        </w:rPr>
        <w:t>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bookmarkEnd w:id="53"/>
    <w:bookmarkStart w:name="z59" w:id="54"/>
    <w:p>
      <w:pPr>
        <w:spacing w:after="0"/>
        <w:ind w:left="0"/>
        <w:jc w:val="both"/>
      </w:pPr>
      <w:r>
        <w:rPr>
          <w:rFonts w:ascii="Times New Roman"/>
          <w:b w:val="false"/>
          <w:i w:val="false"/>
          <w:color w:val="000000"/>
          <w:sz w:val="28"/>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bookmarkEnd w:id="54"/>
    <w:bookmarkStart w:name="z60" w:id="55"/>
    <w:p>
      <w:pPr>
        <w:spacing w:after="0"/>
        <w:ind w:left="0"/>
        <w:jc w:val="both"/>
      </w:pPr>
      <w:r>
        <w:rPr>
          <w:rFonts w:ascii="Times New Roman"/>
          <w:b w:val="false"/>
          <w:i w:val="false"/>
          <w:color w:val="000000"/>
          <w:sz w:val="28"/>
        </w:rPr>
        <w:t>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bookmarkEnd w:id="55"/>
    <w:bookmarkStart w:name="z61" w:id="56"/>
    <w:p>
      <w:pPr>
        <w:spacing w:after="0"/>
        <w:ind w:left="0"/>
        <w:jc w:val="both"/>
      </w:pPr>
      <w:r>
        <w:rPr>
          <w:rFonts w:ascii="Times New Roman"/>
          <w:b w:val="false"/>
          <w:i w:val="false"/>
          <w:color w:val="000000"/>
          <w:sz w:val="28"/>
        </w:rPr>
        <w:t xml:space="preserve">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для проведения специальных и/или творческих экзаменов устанавливаются организацией ТиППО самостоятельно. </w:t>
      </w:r>
    </w:p>
    <w:bookmarkEnd w:id="56"/>
    <w:bookmarkStart w:name="z62" w:id="57"/>
    <w:p>
      <w:pPr>
        <w:spacing w:after="0"/>
        <w:ind w:left="0"/>
        <w:jc w:val="both"/>
      </w:pPr>
      <w:r>
        <w:rPr>
          <w:rFonts w:ascii="Times New Roman"/>
          <w:b w:val="false"/>
          <w:i w:val="false"/>
          <w:color w:val="000000"/>
          <w:sz w:val="28"/>
        </w:rPr>
        <w:t>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bookmarkEnd w:id="57"/>
    <w:bookmarkStart w:name="z63" w:id="58"/>
    <w:p>
      <w:pPr>
        <w:spacing w:after="0"/>
        <w:ind w:left="0"/>
        <w:jc w:val="both"/>
      </w:pPr>
      <w:r>
        <w:rPr>
          <w:rFonts w:ascii="Times New Roman"/>
          <w:b w:val="false"/>
          <w:i w:val="false"/>
          <w:color w:val="000000"/>
          <w:sz w:val="28"/>
        </w:rPr>
        <w:t>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bookmarkEnd w:id="58"/>
    <w:bookmarkStart w:name="z64" w:id="59"/>
    <w:p>
      <w:pPr>
        <w:spacing w:after="0"/>
        <w:ind w:left="0"/>
        <w:jc w:val="both"/>
      </w:pPr>
      <w:r>
        <w:rPr>
          <w:rFonts w:ascii="Times New Roman"/>
          <w:b w:val="false"/>
          <w:i w:val="false"/>
          <w:color w:val="000000"/>
          <w:sz w:val="28"/>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bookmarkEnd w:id="59"/>
    <w:bookmarkStart w:name="z65" w:id="60"/>
    <w:p>
      <w:pPr>
        <w:spacing w:after="0"/>
        <w:ind w:left="0"/>
        <w:jc w:val="both"/>
      </w:pPr>
      <w:r>
        <w:rPr>
          <w:rFonts w:ascii="Times New Roman"/>
          <w:b w:val="false"/>
          <w:i w:val="false"/>
          <w:color w:val="000000"/>
          <w:sz w:val="28"/>
        </w:rPr>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bookmarkEnd w:id="60"/>
    <w:bookmarkStart w:name="z66" w:id="61"/>
    <w:p>
      <w:pPr>
        <w:spacing w:after="0"/>
        <w:ind w:left="0"/>
        <w:jc w:val="both"/>
      </w:pPr>
      <w:r>
        <w:rPr>
          <w:rFonts w:ascii="Times New Roman"/>
          <w:b w:val="false"/>
          <w:i w:val="false"/>
          <w:color w:val="000000"/>
          <w:sz w:val="28"/>
        </w:rPr>
        <w:t>
      Итоги собеседования оцениваются в форме "Допуск"/ "Недопуск".</w:t>
      </w:r>
    </w:p>
    <w:bookmarkEnd w:id="61"/>
    <w:bookmarkStart w:name="z67" w:id="62"/>
    <w:p>
      <w:pPr>
        <w:spacing w:after="0"/>
        <w:ind w:left="0"/>
        <w:jc w:val="both"/>
      </w:pPr>
      <w:r>
        <w:rPr>
          <w:rFonts w:ascii="Times New Roman"/>
          <w:b w:val="false"/>
          <w:i w:val="false"/>
          <w:color w:val="000000"/>
          <w:sz w:val="28"/>
        </w:rPr>
        <w:t xml:space="preserve">
      38.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bookmarkEnd w:id="62"/>
    <w:bookmarkStart w:name="z68" w:id="63"/>
    <w:p>
      <w:pPr>
        <w:spacing w:after="0"/>
        <w:ind w:left="0"/>
        <w:jc w:val="both"/>
      </w:pPr>
      <w:r>
        <w:rPr>
          <w:rFonts w:ascii="Times New Roman"/>
          <w:b w:val="false"/>
          <w:i w:val="false"/>
          <w:color w:val="000000"/>
          <w:sz w:val="28"/>
        </w:rPr>
        <w:t>
      1) отдельной аудитории;</w:t>
      </w:r>
    </w:p>
    <w:bookmarkEnd w:id="63"/>
    <w:bookmarkStart w:name="z69" w:id="64"/>
    <w:p>
      <w:pPr>
        <w:spacing w:after="0"/>
        <w:ind w:left="0"/>
        <w:jc w:val="both"/>
      </w:pPr>
      <w:r>
        <w:rPr>
          <w:rFonts w:ascii="Times New Roman"/>
          <w:b w:val="false"/>
          <w:i w:val="false"/>
          <w:color w:val="000000"/>
          <w:sz w:val="28"/>
        </w:rPr>
        <w:t>
      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bookmarkEnd w:id="64"/>
    <w:bookmarkStart w:name="z70" w:id="65"/>
    <w:p>
      <w:pPr>
        <w:spacing w:after="0"/>
        <w:ind w:left="0"/>
        <w:jc w:val="both"/>
      </w:pPr>
      <w:r>
        <w:rPr>
          <w:rFonts w:ascii="Times New Roman"/>
          <w:b w:val="false"/>
          <w:i w:val="false"/>
          <w:color w:val="000000"/>
          <w:sz w:val="28"/>
        </w:rPr>
        <w:t xml:space="preserve">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bookmarkEnd w:id="65"/>
    <w:bookmarkStart w:name="z71" w:id="66"/>
    <w:p>
      <w:pPr>
        <w:spacing w:after="0"/>
        <w:ind w:left="0"/>
        <w:jc w:val="both"/>
      </w:pPr>
      <w:r>
        <w:rPr>
          <w:rFonts w:ascii="Times New Roman"/>
          <w:b w:val="false"/>
          <w:i w:val="false"/>
          <w:color w:val="000000"/>
          <w:sz w:val="28"/>
        </w:rPr>
        <w:t xml:space="preserve">
      40. Психометрическое тестирование проводится в соответствии с рекомендациями учебно-методического объединения по профилю "Здравоохранение". </w:t>
      </w:r>
    </w:p>
    <w:bookmarkEnd w:id="66"/>
    <w:bookmarkStart w:name="z72" w:id="67"/>
    <w:p>
      <w:pPr>
        <w:spacing w:after="0"/>
        <w:ind w:left="0"/>
        <w:jc w:val="both"/>
      </w:pPr>
      <w:r>
        <w:rPr>
          <w:rFonts w:ascii="Times New Roman"/>
          <w:b w:val="false"/>
          <w:i w:val="false"/>
          <w:color w:val="000000"/>
          <w:sz w:val="28"/>
        </w:rPr>
        <w:t>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bookmarkEnd w:id="67"/>
    <w:bookmarkStart w:name="z73" w:id="68"/>
    <w:p>
      <w:pPr>
        <w:spacing w:after="0"/>
        <w:ind w:left="0"/>
        <w:jc w:val="both"/>
      </w:pPr>
      <w:r>
        <w:rPr>
          <w:rFonts w:ascii="Times New Roman"/>
          <w:b w:val="false"/>
          <w:i w:val="false"/>
          <w:color w:val="000000"/>
          <w:sz w:val="28"/>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bookmarkEnd w:id="68"/>
    <w:bookmarkStart w:name="z74" w:id="69"/>
    <w:p>
      <w:pPr>
        <w:spacing w:after="0"/>
        <w:ind w:left="0"/>
        <w:jc w:val="both"/>
      </w:pPr>
      <w:r>
        <w:rPr>
          <w:rFonts w:ascii="Times New Roman"/>
          <w:b w:val="false"/>
          <w:i w:val="false"/>
          <w:color w:val="000000"/>
          <w:sz w:val="28"/>
        </w:rPr>
        <w:t>
      При проведении специальных и/или творческих экзаменов:</w:t>
      </w:r>
    </w:p>
    <w:bookmarkEnd w:id="69"/>
    <w:bookmarkStart w:name="z75" w:id="70"/>
    <w:p>
      <w:pPr>
        <w:spacing w:after="0"/>
        <w:ind w:left="0"/>
        <w:jc w:val="both"/>
      </w:pPr>
      <w:r>
        <w:rPr>
          <w:rFonts w:ascii="Times New Roman"/>
          <w:b w:val="false"/>
          <w:i w:val="false"/>
          <w:color w:val="000000"/>
          <w:sz w:val="28"/>
        </w:rPr>
        <w:t>
      1) специальные и творческие экзамены оцениваются на "2", "3", "4", "5";</w:t>
      </w:r>
    </w:p>
    <w:bookmarkEnd w:id="70"/>
    <w:bookmarkStart w:name="z76" w:id="71"/>
    <w:p>
      <w:pPr>
        <w:spacing w:after="0"/>
        <w:ind w:left="0"/>
        <w:jc w:val="both"/>
      </w:pPr>
      <w:r>
        <w:rPr>
          <w:rFonts w:ascii="Times New Roman"/>
          <w:b w:val="false"/>
          <w:i w:val="false"/>
          <w:color w:val="000000"/>
          <w:sz w:val="28"/>
        </w:rPr>
        <w:t>
      2) специальный экзамен по педагогическим специальностям (за исключением специальности "Музыкальное образование"), психометрическое тестирование по медицинским специальностям оценивается в форме "Допуск"/"Недопуск";</w:t>
      </w:r>
    </w:p>
    <w:bookmarkEnd w:id="71"/>
    <w:bookmarkStart w:name="z77" w:id="72"/>
    <w:p>
      <w:pPr>
        <w:spacing w:after="0"/>
        <w:ind w:left="0"/>
        <w:jc w:val="both"/>
      </w:pPr>
      <w:r>
        <w:rPr>
          <w:rFonts w:ascii="Times New Roman"/>
          <w:b w:val="false"/>
          <w:i w:val="false"/>
          <w:color w:val="000000"/>
          <w:sz w:val="28"/>
        </w:rPr>
        <w:t>
      3) 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w:t>
      </w:r>
    </w:p>
    <w:bookmarkEnd w:id="72"/>
    <w:bookmarkStart w:name="z78" w:id="73"/>
    <w:p>
      <w:pPr>
        <w:spacing w:after="0"/>
        <w:ind w:left="0"/>
        <w:jc w:val="both"/>
      </w:pPr>
      <w:r>
        <w:rPr>
          <w:rFonts w:ascii="Times New Roman"/>
          <w:b w:val="false"/>
          <w:i w:val="false"/>
          <w:color w:val="000000"/>
          <w:sz w:val="28"/>
        </w:rPr>
        <w:t>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bookmarkEnd w:id="73"/>
    <w:bookmarkStart w:name="z79" w:id="74"/>
    <w:p>
      <w:pPr>
        <w:spacing w:after="0"/>
        <w:ind w:left="0"/>
        <w:jc w:val="both"/>
      </w:pPr>
      <w:r>
        <w:rPr>
          <w:rFonts w:ascii="Times New Roman"/>
          <w:b w:val="false"/>
          <w:i w:val="false"/>
          <w:color w:val="000000"/>
          <w:sz w:val="28"/>
        </w:rPr>
        <w:t>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bookmarkEnd w:id="74"/>
    <w:bookmarkStart w:name="z80" w:id="75"/>
    <w:p>
      <w:pPr>
        <w:spacing w:after="0"/>
        <w:ind w:left="0"/>
        <w:jc w:val="both"/>
      </w:pPr>
      <w:r>
        <w:rPr>
          <w:rFonts w:ascii="Times New Roman"/>
          <w:b w:val="false"/>
          <w:i w:val="false"/>
          <w:color w:val="000000"/>
          <w:sz w:val="28"/>
        </w:rPr>
        <w:t>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75"/>
    <w:bookmarkStart w:name="z81" w:id="76"/>
    <w:p>
      <w:pPr>
        <w:spacing w:after="0"/>
        <w:ind w:left="0"/>
        <w:jc w:val="both"/>
      </w:pPr>
      <w:r>
        <w:rPr>
          <w:rFonts w:ascii="Times New Roman"/>
          <w:b w:val="false"/>
          <w:i w:val="false"/>
          <w:color w:val="000000"/>
          <w:sz w:val="28"/>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bookmarkEnd w:id="76"/>
    <w:bookmarkStart w:name="z82" w:id="77"/>
    <w:p>
      <w:pPr>
        <w:spacing w:after="0"/>
        <w:ind w:left="0"/>
        <w:jc w:val="both"/>
      </w:pPr>
      <w:r>
        <w:rPr>
          <w:rFonts w:ascii="Times New Roman"/>
          <w:b w:val="false"/>
          <w:i w:val="false"/>
          <w:color w:val="000000"/>
          <w:sz w:val="28"/>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77"/>
    <w:bookmarkStart w:name="z83" w:id="78"/>
    <w:p>
      <w:pPr>
        <w:spacing w:after="0"/>
        <w:ind w:left="0"/>
        <w:jc w:val="both"/>
      </w:pPr>
      <w:r>
        <w:rPr>
          <w:rFonts w:ascii="Times New Roman"/>
          <w:b w:val="false"/>
          <w:i w:val="false"/>
          <w:color w:val="000000"/>
          <w:sz w:val="28"/>
        </w:rPr>
        <w:t>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bookmarkEnd w:id="78"/>
    <w:bookmarkStart w:name="z84" w:id="79"/>
    <w:p>
      <w:pPr>
        <w:spacing w:after="0"/>
        <w:ind w:left="0"/>
        <w:jc w:val="both"/>
      </w:pPr>
      <w:r>
        <w:rPr>
          <w:rFonts w:ascii="Times New Roman"/>
          <w:b w:val="false"/>
          <w:i w:val="false"/>
          <w:color w:val="000000"/>
          <w:sz w:val="28"/>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bookmarkEnd w:id="79"/>
    <w:bookmarkStart w:name="z85" w:id="80"/>
    <w:p>
      <w:pPr>
        <w:spacing w:after="0"/>
        <w:ind w:left="0"/>
        <w:jc w:val="both"/>
      </w:pPr>
      <w:r>
        <w:rPr>
          <w:rFonts w:ascii="Times New Roman"/>
          <w:b w:val="false"/>
          <w:i w:val="false"/>
          <w:color w:val="000000"/>
          <w:sz w:val="28"/>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bookmarkEnd w:id="80"/>
    <w:bookmarkStart w:name="z86" w:id="81"/>
    <w:p>
      <w:pPr>
        <w:spacing w:after="0"/>
        <w:ind w:left="0"/>
        <w:jc w:val="both"/>
      </w:pPr>
      <w:r>
        <w:rPr>
          <w:rFonts w:ascii="Times New Roman"/>
          <w:b w:val="false"/>
          <w:i w:val="false"/>
          <w:color w:val="000000"/>
          <w:sz w:val="28"/>
        </w:rPr>
        <w:t>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bookmarkEnd w:id="81"/>
    <w:bookmarkStart w:name="z87" w:id="82"/>
    <w:p>
      <w:pPr>
        <w:spacing w:after="0"/>
        <w:ind w:left="0"/>
        <w:jc w:val="both"/>
      </w:pPr>
      <w:r>
        <w:rPr>
          <w:rFonts w:ascii="Times New Roman"/>
          <w:b w:val="false"/>
          <w:i w:val="false"/>
          <w:color w:val="000000"/>
          <w:sz w:val="28"/>
        </w:rPr>
        <w:t>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bookmarkEnd w:id="82"/>
    <w:bookmarkStart w:name="z88" w:id="83"/>
    <w:p>
      <w:pPr>
        <w:spacing w:after="0"/>
        <w:ind w:left="0"/>
        <w:jc w:val="both"/>
      </w:pPr>
      <w:r>
        <w:rPr>
          <w:rFonts w:ascii="Times New Roman"/>
          <w:b w:val="false"/>
          <w:i w:val="false"/>
          <w:color w:val="000000"/>
          <w:sz w:val="28"/>
        </w:rPr>
        <w:t xml:space="preserve">
      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bookmarkEnd w:id="83"/>
    <w:bookmarkStart w:name="z89" w:id="84"/>
    <w:p>
      <w:pPr>
        <w:spacing w:after="0"/>
        <w:ind w:left="0"/>
        <w:jc w:val="both"/>
      </w:pPr>
      <w:r>
        <w:rPr>
          <w:rFonts w:ascii="Times New Roman"/>
          <w:b w:val="false"/>
          <w:i w:val="false"/>
          <w:color w:val="000000"/>
          <w:sz w:val="28"/>
        </w:rPr>
        <w:t>
      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bookmarkEnd w:id="84"/>
    <w:bookmarkStart w:name="z90" w:id="85"/>
    <w:p>
      <w:pPr>
        <w:spacing w:after="0"/>
        <w:ind w:left="0"/>
        <w:jc w:val="both"/>
      </w:pPr>
      <w:r>
        <w:rPr>
          <w:rFonts w:ascii="Times New Roman"/>
          <w:b w:val="false"/>
          <w:i w:val="false"/>
          <w:color w:val="000000"/>
          <w:sz w:val="28"/>
        </w:rPr>
        <w:t xml:space="preserve">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bookmarkEnd w:id="85"/>
    <w:bookmarkStart w:name="z91" w:id="86"/>
    <w:p>
      <w:pPr>
        <w:spacing w:after="0"/>
        <w:ind w:left="0"/>
        <w:jc w:val="both"/>
      </w:pPr>
      <w:r>
        <w:rPr>
          <w:rFonts w:ascii="Times New Roman"/>
          <w:b w:val="false"/>
          <w:i w:val="false"/>
          <w:color w:val="000000"/>
          <w:sz w:val="28"/>
        </w:rPr>
        <w:t xml:space="preserve">
      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 </w:t>
      </w:r>
    </w:p>
    <w:bookmarkEnd w:id="86"/>
    <w:bookmarkStart w:name="z92" w:id="87"/>
    <w:p>
      <w:pPr>
        <w:spacing w:after="0"/>
        <w:ind w:left="0"/>
        <w:jc w:val="both"/>
      </w:pPr>
      <w:r>
        <w:rPr>
          <w:rFonts w:ascii="Times New Roman"/>
          <w:b w:val="false"/>
          <w:i w:val="false"/>
          <w:color w:val="000000"/>
          <w:sz w:val="28"/>
        </w:rPr>
        <w:t>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bookmarkEnd w:id="87"/>
    <w:bookmarkStart w:name="z93" w:id="88"/>
    <w:p>
      <w:pPr>
        <w:spacing w:after="0"/>
        <w:ind w:left="0"/>
        <w:jc w:val="both"/>
      </w:pPr>
      <w:r>
        <w:rPr>
          <w:rFonts w:ascii="Times New Roman"/>
          <w:b w:val="false"/>
          <w:i w:val="false"/>
          <w:color w:val="000000"/>
          <w:sz w:val="28"/>
        </w:rPr>
        <w:t>
      58. Перечень профильных предметов по специальностям технического и профессионального, послесреднего образования определяется согласно приложению 5 к настоящим Правилам.</w:t>
      </w:r>
    </w:p>
    <w:bookmarkEnd w:id="88"/>
    <w:bookmarkStart w:name="z94" w:id="89"/>
    <w:p>
      <w:pPr>
        <w:spacing w:after="0"/>
        <w:ind w:left="0"/>
        <w:jc w:val="both"/>
      </w:pPr>
      <w:r>
        <w:rPr>
          <w:rFonts w:ascii="Times New Roman"/>
          <w:b w:val="false"/>
          <w:i w:val="false"/>
          <w:color w:val="000000"/>
          <w:sz w:val="28"/>
        </w:rPr>
        <w:t>
      59. 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приложениями 4,5 к настоящим Правилам к общему их количеству.</w:t>
      </w:r>
    </w:p>
    <w:bookmarkEnd w:id="89"/>
    <w:bookmarkStart w:name="z95" w:id="90"/>
    <w:p>
      <w:pPr>
        <w:spacing w:after="0"/>
        <w:ind w:left="0"/>
        <w:jc w:val="both"/>
      </w:pPr>
      <w:r>
        <w:rPr>
          <w:rFonts w:ascii="Times New Roman"/>
          <w:b w:val="false"/>
          <w:i w:val="false"/>
          <w:color w:val="000000"/>
          <w:sz w:val="28"/>
        </w:rPr>
        <w:t>
      60. Средний балл оценок формируется:</w:t>
      </w:r>
    </w:p>
    <w:bookmarkEnd w:id="90"/>
    <w:bookmarkStart w:name="z96" w:id="91"/>
    <w:p>
      <w:pPr>
        <w:spacing w:after="0"/>
        <w:ind w:left="0"/>
        <w:jc w:val="both"/>
      </w:pPr>
      <w:r>
        <w:rPr>
          <w:rFonts w:ascii="Times New Roman"/>
          <w:b w:val="false"/>
          <w:i w:val="false"/>
          <w:color w:val="000000"/>
          <w:sz w:val="28"/>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bookmarkEnd w:id="91"/>
    <w:bookmarkStart w:name="z97" w:id="92"/>
    <w:p>
      <w:pPr>
        <w:spacing w:after="0"/>
        <w:ind w:left="0"/>
        <w:jc w:val="both"/>
      </w:pPr>
      <w:r>
        <w:rPr>
          <w:rFonts w:ascii="Times New Roman"/>
          <w:b w:val="false"/>
          <w:i w:val="false"/>
          <w:color w:val="000000"/>
          <w:sz w:val="28"/>
        </w:rPr>
        <w:t>
      СКБ = (ОП1/ОД1+ПП1/ПД1+ ПП2/ПД2)/КО,</w:t>
      </w:r>
    </w:p>
    <w:bookmarkEnd w:id="92"/>
    <w:bookmarkStart w:name="z98" w:id="9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93"/>
    <w:bookmarkStart w:name="z99" w:id="94"/>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94"/>
    <w:bookmarkStart w:name="z100" w:id="95"/>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95"/>
    <w:bookmarkStart w:name="z101" w:id="96"/>
    <w:p>
      <w:pPr>
        <w:spacing w:after="0"/>
        <w:ind w:left="0"/>
        <w:jc w:val="both"/>
      </w:pPr>
      <w:r>
        <w:rPr>
          <w:rFonts w:ascii="Times New Roman"/>
          <w:b w:val="false"/>
          <w:i w:val="false"/>
          <w:color w:val="000000"/>
          <w:sz w:val="28"/>
        </w:rPr>
        <w:t>
      КО – количество оценок;</w:t>
      </w:r>
    </w:p>
    <w:bookmarkEnd w:id="96"/>
    <w:bookmarkStart w:name="z102" w:id="97"/>
    <w:p>
      <w:pPr>
        <w:spacing w:after="0"/>
        <w:ind w:left="0"/>
        <w:jc w:val="both"/>
      </w:pPr>
      <w:r>
        <w:rPr>
          <w:rFonts w:ascii="Times New Roman"/>
          <w:b w:val="false"/>
          <w:i w:val="false"/>
          <w:color w:val="000000"/>
          <w:sz w:val="28"/>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bookmarkEnd w:id="97"/>
    <w:bookmarkStart w:name="z103" w:id="98"/>
    <w:p>
      <w:pPr>
        <w:spacing w:after="0"/>
        <w:ind w:left="0"/>
        <w:jc w:val="both"/>
      </w:pPr>
      <w:r>
        <w:rPr>
          <w:rFonts w:ascii="Times New Roman"/>
          <w:b w:val="false"/>
          <w:i w:val="false"/>
          <w:color w:val="000000"/>
          <w:sz w:val="28"/>
        </w:rPr>
        <w:t>
      СКБ = (ОП1/ОД1+ПП1/ПД1+ ПП2/ПД2+СЭ/ТЭ)/КП/КО,</w:t>
      </w:r>
    </w:p>
    <w:bookmarkEnd w:id="98"/>
    <w:bookmarkStart w:name="z104" w:id="99"/>
    <w:p>
      <w:pPr>
        <w:spacing w:after="0"/>
        <w:ind w:left="0"/>
        <w:jc w:val="both"/>
      </w:pPr>
      <w:r>
        <w:rPr>
          <w:rFonts w:ascii="Times New Roman"/>
          <w:b w:val="false"/>
          <w:i w:val="false"/>
          <w:color w:val="000000"/>
          <w:sz w:val="28"/>
        </w:rPr>
        <w:t>
      где ОП1/ОД1– оценка за обязательный предмет/дисциплину 1;</w:t>
      </w:r>
    </w:p>
    <w:bookmarkEnd w:id="99"/>
    <w:bookmarkStart w:name="z105" w:id="100"/>
    <w:p>
      <w:pPr>
        <w:spacing w:after="0"/>
        <w:ind w:left="0"/>
        <w:jc w:val="both"/>
      </w:pPr>
      <w:r>
        <w:rPr>
          <w:rFonts w:ascii="Times New Roman"/>
          <w:b w:val="false"/>
          <w:i w:val="false"/>
          <w:color w:val="000000"/>
          <w:sz w:val="28"/>
        </w:rPr>
        <w:t>
      ПП2/ПД2 – оценка за первый профильный предмет/дисциплину 1;</w:t>
      </w:r>
    </w:p>
    <w:bookmarkEnd w:id="100"/>
    <w:bookmarkStart w:name="z106" w:id="101"/>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1"/>
    <w:bookmarkStart w:name="z107" w:id="102"/>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02"/>
    <w:bookmarkStart w:name="z108" w:id="103"/>
    <w:p>
      <w:pPr>
        <w:spacing w:after="0"/>
        <w:ind w:left="0"/>
        <w:jc w:val="both"/>
      </w:pPr>
      <w:r>
        <w:rPr>
          <w:rFonts w:ascii="Times New Roman"/>
          <w:b w:val="false"/>
          <w:i w:val="false"/>
          <w:color w:val="000000"/>
          <w:sz w:val="28"/>
        </w:rPr>
        <w:t>
      КО – количество оценок;</w:t>
      </w:r>
    </w:p>
    <w:bookmarkEnd w:id="103"/>
    <w:bookmarkStart w:name="z109" w:id="104"/>
    <w:p>
      <w:pPr>
        <w:spacing w:after="0"/>
        <w:ind w:left="0"/>
        <w:jc w:val="both"/>
      </w:pPr>
      <w:r>
        <w:rPr>
          <w:rFonts w:ascii="Times New Roman"/>
          <w:b w:val="false"/>
          <w:i w:val="false"/>
          <w:color w:val="000000"/>
          <w:sz w:val="28"/>
        </w:rPr>
        <w:t>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bookmarkEnd w:id="104"/>
    <w:bookmarkStart w:name="z110" w:id="105"/>
    <w:p>
      <w:pPr>
        <w:spacing w:after="0"/>
        <w:ind w:left="0"/>
        <w:jc w:val="both"/>
      </w:pPr>
      <w:r>
        <w:rPr>
          <w:rFonts w:ascii="Times New Roman"/>
          <w:b w:val="false"/>
          <w:i w:val="false"/>
          <w:color w:val="000000"/>
          <w:sz w:val="28"/>
        </w:rPr>
        <w:t>
      СКБ = (ОП1/ОД1+ОП2/ОД2+ ПП1/ПД1+ПП2/ПД2)/КО,</w:t>
      </w:r>
    </w:p>
    <w:bookmarkEnd w:id="105"/>
    <w:bookmarkStart w:name="z111" w:id="10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06"/>
    <w:bookmarkStart w:name="z112" w:id="107"/>
    <w:p>
      <w:pPr>
        <w:spacing w:after="0"/>
        <w:ind w:left="0"/>
        <w:jc w:val="both"/>
      </w:pPr>
      <w:r>
        <w:rPr>
          <w:rFonts w:ascii="Times New Roman"/>
          <w:b w:val="false"/>
          <w:i w:val="false"/>
          <w:color w:val="000000"/>
          <w:sz w:val="28"/>
        </w:rPr>
        <w:t>
      ОП2/ОД2 – оценка за обязательный предмет/дисциплину 2;</w:t>
      </w:r>
    </w:p>
    <w:bookmarkEnd w:id="107"/>
    <w:bookmarkStart w:name="z113" w:id="108"/>
    <w:p>
      <w:pPr>
        <w:spacing w:after="0"/>
        <w:ind w:left="0"/>
        <w:jc w:val="both"/>
      </w:pPr>
      <w:r>
        <w:rPr>
          <w:rFonts w:ascii="Times New Roman"/>
          <w:b w:val="false"/>
          <w:i w:val="false"/>
          <w:color w:val="000000"/>
          <w:sz w:val="28"/>
        </w:rPr>
        <w:t>
      ПП1/ПД1–оценка за первый профильный предмет/дисциплину 1;</w:t>
      </w:r>
    </w:p>
    <w:bookmarkEnd w:id="108"/>
    <w:bookmarkStart w:name="z114" w:id="109"/>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9"/>
    <w:bookmarkStart w:name="z115" w:id="110"/>
    <w:p>
      <w:pPr>
        <w:spacing w:after="0"/>
        <w:ind w:left="0"/>
        <w:jc w:val="both"/>
      </w:pPr>
      <w:r>
        <w:rPr>
          <w:rFonts w:ascii="Times New Roman"/>
          <w:b w:val="false"/>
          <w:i w:val="false"/>
          <w:color w:val="000000"/>
          <w:sz w:val="28"/>
        </w:rPr>
        <w:t>
      КО – количество оценок;</w:t>
      </w:r>
    </w:p>
    <w:bookmarkEnd w:id="110"/>
    <w:bookmarkStart w:name="z116" w:id="111"/>
    <w:p>
      <w:pPr>
        <w:spacing w:after="0"/>
        <w:ind w:left="0"/>
        <w:jc w:val="both"/>
      </w:pPr>
      <w:r>
        <w:rPr>
          <w:rFonts w:ascii="Times New Roman"/>
          <w:b w:val="false"/>
          <w:i w:val="false"/>
          <w:color w:val="000000"/>
          <w:sz w:val="28"/>
        </w:rPr>
        <w:t>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bookmarkEnd w:id="111"/>
    <w:bookmarkStart w:name="z117" w:id="112"/>
    <w:p>
      <w:pPr>
        <w:spacing w:after="0"/>
        <w:ind w:left="0"/>
        <w:jc w:val="both"/>
      </w:pPr>
      <w:r>
        <w:rPr>
          <w:rFonts w:ascii="Times New Roman"/>
          <w:b w:val="false"/>
          <w:i w:val="false"/>
          <w:color w:val="000000"/>
          <w:sz w:val="28"/>
        </w:rPr>
        <w:t>
      СКБ = (ОП1/ОД1+ОП2/ОД2+ ПП1/ПД1+ПП2/ПД2+СЭ/ТЭ)/КО,</w:t>
      </w:r>
    </w:p>
    <w:bookmarkEnd w:id="112"/>
    <w:bookmarkStart w:name="z118" w:id="11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13"/>
    <w:bookmarkStart w:name="z119" w:id="114"/>
    <w:p>
      <w:pPr>
        <w:spacing w:after="0"/>
        <w:ind w:left="0"/>
        <w:jc w:val="both"/>
      </w:pPr>
      <w:r>
        <w:rPr>
          <w:rFonts w:ascii="Times New Roman"/>
          <w:b w:val="false"/>
          <w:i w:val="false"/>
          <w:color w:val="000000"/>
          <w:sz w:val="28"/>
        </w:rPr>
        <w:t>
      ОП2/ОД2 – оценка за обязательный предмет/дисциплину 2;</w:t>
      </w:r>
    </w:p>
    <w:bookmarkEnd w:id="114"/>
    <w:bookmarkStart w:name="z120" w:id="115"/>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115"/>
    <w:bookmarkStart w:name="z121" w:id="116"/>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16"/>
    <w:bookmarkStart w:name="z122" w:id="117"/>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17"/>
    <w:bookmarkStart w:name="z123" w:id="118"/>
    <w:p>
      <w:pPr>
        <w:spacing w:after="0"/>
        <w:ind w:left="0"/>
        <w:jc w:val="both"/>
      </w:pPr>
      <w:r>
        <w:rPr>
          <w:rFonts w:ascii="Times New Roman"/>
          <w:b w:val="false"/>
          <w:i w:val="false"/>
          <w:color w:val="000000"/>
          <w:sz w:val="28"/>
        </w:rPr>
        <w:t>
      КО – количество оценок;</w:t>
      </w:r>
    </w:p>
    <w:bookmarkEnd w:id="118"/>
    <w:bookmarkStart w:name="z124" w:id="119"/>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bookmarkEnd w:id="119"/>
    <w:bookmarkStart w:name="z125" w:id="120"/>
    <w:p>
      <w:pPr>
        <w:spacing w:after="0"/>
        <w:ind w:left="0"/>
        <w:jc w:val="both"/>
      </w:pPr>
      <w:r>
        <w:rPr>
          <w:rFonts w:ascii="Times New Roman"/>
          <w:b w:val="false"/>
          <w:i w:val="false"/>
          <w:color w:val="000000"/>
          <w:sz w:val="28"/>
        </w:rPr>
        <w:t>
      СКБ = (ПП1/ПД1+ ПП2/ПД2)/КО,</w:t>
      </w:r>
    </w:p>
    <w:bookmarkEnd w:id="120"/>
    <w:bookmarkStart w:name="z126" w:id="121"/>
    <w:p>
      <w:pPr>
        <w:spacing w:after="0"/>
        <w:ind w:left="0"/>
        <w:jc w:val="both"/>
      </w:pPr>
      <w:r>
        <w:rPr>
          <w:rFonts w:ascii="Times New Roman"/>
          <w:b w:val="false"/>
          <w:i w:val="false"/>
          <w:color w:val="000000"/>
          <w:sz w:val="28"/>
        </w:rPr>
        <w:t>
      где ПП1/ПД1 – оценка за первый профильный предмет/дисциплину 1;</w:t>
      </w:r>
    </w:p>
    <w:bookmarkEnd w:id="121"/>
    <w:bookmarkStart w:name="z127" w:id="122"/>
    <w:p>
      <w:pPr>
        <w:spacing w:after="0"/>
        <w:ind w:left="0"/>
        <w:jc w:val="both"/>
      </w:pPr>
      <w:r>
        <w:rPr>
          <w:rFonts w:ascii="Times New Roman"/>
          <w:b w:val="false"/>
          <w:i w:val="false"/>
          <w:color w:val="000000"/>
          <w:sz w:val="28"/>
        </w:rPr>
        <w:t>
      ПП2/ПД2– оценка за второй профильный предмет/дисциплину 2;</w:t>
      </w:r>
    </w:p>
    <w:bookmarkEnd w:id="122"/>
    <w:bookmarkStart w:name="z128" w:id="123"/>
    <w:p>
      <w:pPr>
        <w:spacing w:after="0"/>
        <w:ind w:left="0"/>
        <w:jc w:val="both"/>
      </w:pPr>
      <w:r>
        <w:rPr>
          <w:rFonts w:ascii="Times New Roman"/>
          <w:b w:val="false"/>
          <w:i w:val="false"/>
          <w:color w:val="000000"/>
          <w:sz w:val="28"/>
        </w:rPr>
        <w:t>
      КО – количество оценок;</w:t>
      </w:r>
    </w:p>
    <w:bookmarkEnd w:id="123"/>
    <w:bookmarkStart w:name="z129" w:id="124"/>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bookmarkEnd w:id="124"/>
    <w:bookmarkStart w:name="z130" w:id="125"/>
    <w:p>
      <w:pPr>
        <w:spacing w:after="0"/>
        <w:ind w:left="0"/>
        <w:jc w:val="both"/>
      </w:pPr>
      <w:r>
        <w:rPr>
          <w:rFonts w:ascii="Times New Roman"/>
          <w:b w:val="false"/>
          <w:i w:val="false"/>
          <w:color w:val="000000"/>
          <w:sz w:val="28"/>
        </w:rPr>
        <w:t>
      СКБ = (ОП1/ОД1+ОП2/ОД2+ ПП1/ПД1+ПП2/ПД2+при наличии )/КО,</w:t>
      </w:r>
    </w:p>
    <w:bookmarkEnd w:id="125"/>
    <w:bookmarkStart w:name="z131" w:id="12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26"/>
    <w:bookmarkStart w:name="z132" w:id="127"/>
    <w:p>
      <w:pPr>
        <w:spacing w:after="0"/>
        <w:ind w:left="0"/>
        <w:jc w:val="both"/>
      </w:pPr>
      <w:r>
        <w:rPr>
          <w:rFonts w:ascii="Times New Roman"/>
          <w:b w:val="false"/>
          <w:i w:val="false"/>
          <w:color w:val="000000"/>
          <w:sz w:val="28"/>
        </w:rPr>
        <w:t>
      ОП2/ОД2 – оценка за первый профильный предмет/дисциплину 2;</w:t>
      </w:r>
    </w:p>
    <w:bookmarkEnd w:id="127"/>
    <w:bookmarkStart w:name="z133" w:id="128"/>
    <w:p>
      <w:pPr>
        <w:spacing w:after="0"/>
        <w:ind w:left="0"/>
        <w:jc w:val="both"/>
      </w:pPr>
      <w:r>
        <w:rPr>
          <w:rFonts w:ascii="Times New Roman"/>
          <w:b w:val="false"/>
          <w:i w:val="false"/>
          <w:color w:val="000000"/>
          <w:sz w:val="28"/>
        </w:rPr>
        <w:t>
      ОП2/ОД2 – оценка за второй профильный предмет/дисциплину 2;</w:t>
      </w:r>
    </w:p>
    <w:bookmarkEnd w:id="128"/>
    <w:bookmarkStart w:name="z134" w:id="129"/>
    <w:p>
      <w:pPr>
        <w:spacing w:after="0"/>
        <w:ind w:left="0"/>
        <w:jc w:val="both"/>
      </w:pPr>
      <w:r>
        <w:rPr>
          <w:rFonts w:ascii="Times New Roman"/>
          <w:b w:val="false"/>
          <w:i w:val="false"/>
          <w:color w:val="000000"/>
          <w:sz w:val="28"/>
        </w:rPr>
        <w:t>
      КО – количество оценок.</w:t>
      </w:r>
    </w:p>
    <w:bookmarkEnd w:id="129"/>
    <w:bookmarkStart w:name="z135" w:id="130"/>
    <w:p>
      <w:pPr>
        <w:spacing w:after="0"/>
        <w:ind w:left="0"/>
        <w:jc w:val="both"/>
      </w:pPr>
      <w:r>
        <w:rPr>
          <w:rFonts w:ascii="Times New Roman"/>
          <w:b w:val="false"/>
          <w:i w:val="false"/>
          <w:color w:val="000000"/>
          <w:sz w:val="28"/>
        </w:rPr>
        <w:t xml:space="preserve">
      61. При равенстве среднего конкурсного балла учитывается средний балл документа об образовании, а также квотная категория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130"/>
    <w:bookmarkStart w:name="z136" w:id="131"/>
    <w:p>
      <w:pPr>
        <w:spacing w:after="0"/>
        <w:ind w:left="0"/>
        <w:jc w:val="both"/>
      </w:pPr>
      <w:r>
        <w:rPr>
          <w:rFonts w:ascii="Times New Roman"/>
          <w:b w:val="false"/>
          <w:i w:val="false"/>
          <w:color w:val="000000"/>
          <w:sz w:val="28"/>
        </w:rPr>
        <w:t>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bookmarkEnd w:id="131"/>
    <w:bookmarkStart w:name="z137" w:id="132"/>
    <w:p>
      <w:pPr>
        <w:spacing w:after="0"/>
        <w:ind w:left="0"/>
        <w:jc w:val="both"/>
      </w:pPr>
      <w:r>
        <w:rPr>
          <w:rFonts w:ascii="Times New Roman"/>
          <w:b w:val="false"/>
          <w:i w:val="false"/>
          <w:color w:val="000000"/>
          <w:sz w:val="28"/>
        </w:rPr>
        <w:t>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bookmarkEnd w:id="132"/>
    <w:bookmarkStart w:name="z138" w:id="133"/>
    <w:p>
      <w:pPr>
        <w:spacing w:after="0"/>
        <w:ind w:left="0"/>
        <w:jc w:val="both"/>
      </w:pPr>
      <w:r>
        <w:rPr>
          <w:rFonts w:ascii="Times New Roman"/>
          <w:b w:val="false"/>
          <w:i w:val="false"/>
          <w:color w:val="000000"/>
          <w:sz w:val="28"/>
        </w:rPr>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bookmarkEnd w:id="133"/>
    <w:bookmarkStart w:name="z139" w:id="134"/>
    <w:p>
      <w:pPr>
        <w:spacing w:after="0"/>
        <w:ind w:left="0"/>
        <w:jc w:val="both"/>
      </w:pPr>
      <w:r>
        <w:rPr>
          <w:rFonts w:ascii="Times New Roman"/>
          <w:b w:val="false"/>
          <w:i w:val="false"/>
          <w:color w:val="000000"/>
          <w:sz w:val="28"/>
        </w:rPr>
        <w:t>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bookmarkEnd w:id="134"/>
    <w:bookmarkStart w:name="z140" w:id="135"/>
    <w:p>
      <w:pPr>
        <w:spacing w:after="0"/>
        <w:ind w:left="0"/>
        <w:jc w:val="both"/>
      </w:pPr>
      <w:r>
        <w:rPr>
          <w:rFonts w:ascii="Times New Roman"/>
          <w:b w:val="false"/>
          <w:i w:val="false"/>
          <w:color w:val="000000"/>
          <w:sz w:val="28"/>
        </w:rPr>
        <w:t>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135"/>
    <w:bookmarkStart w:name="z141" w:id="136"/>
    <w:p>
      <w:pPr>
        <w:spacing w:after="0"/>
        <w:ind w:left="0"/>
        <w:jc w:val="both"/>
      </w:pPr>
      <w:r>
        <w:rPr>
          <w:rFonts w:ascii="Times New Roman"/>
          <w:b w:val="false"/>
          <w:i w:val="false"/>
          <w:color w:val="000000"/>
          <w:sz w:val="28"/>
        </w:rPr>
        <w:t>
      1) на очную форму обучения – по 31 августа календарного года;</w:t>
      </w:r>
    </w:p>
    <w:bookmarkEnd w:id="136"/>
    <w:bookmarkStart w:name="z142" w:id="137"/>
    <w:p>
      <w:pPr>
        <w:spacing w:after="0"/>
        <w:ind w:left="0"/>
        <w:jc w:val="both"/>
      </w:pPr>
      <w:r>
        <w:rPr>
          <w:rFonts w:ascii="Times New Roman"/>
          <w:b w:val="false"/>
          <w:i w:val="false"/>
          <w:color w:val="000000"/>
          <w:sz w:val="28"/>
        </w:rPr>
        <w:t>
      2) на вечернюю и заочную формы обучения – по 30 сентября календарного года;</w:t>
      </w:r>
    </w:p>
    <w:bookmarkEnd w:id="137"/>
    <w:bookmarkStart w:name="z143" w:id="138"/>
    <w:p>
      <w:pPr>
        <w:spacing w:after="0"/>
        <w:ind w:left="0"/>
        <w:jc w:val="both"/>
      </w:pPr>
      <w:r>
        <w:rPr>
          <w:rFonts w:ascii="Times New Roman"/>
          <w:b w:val="false"/>
          <w:i w:val="false"/>
          <w:color w:val="000000"/>
          <w:sz w:val="28"/>
        </w:rPr>
        <w:t>
      3) в организации ТиППО, находящиеся в компетенции уполномоченного органа в области культуры и спорта, по 10 августа календарного года.</w:t>
      </w:r>
    </w:p>
    <w:bookmarkEnd w:id="138"/>
    <w:bookmarkStart w:name="z144" w:id="139"/>
    <w:p>
      <w:pPr>
        <w:spacing w:after="0"/>
        <w:ind w:left="0"/>
        <w:jc w:val="both"/>
      </w:pPr>
      <w:r>
        <w:rPr>
          <w:rFonts w:ascii="Times New Roman"/>
          <w:b w:val="false"/>
          <w:i w:val="false"/>
          <w:color w:val="000000"/>
          <w:sz w:val="28"/>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bookmarkEnd w:id="139"/>
    <w:bookmarkStart w:name="z145" w:id="140"/>
    <w:p>
      <w:pPr>
        <w:spacing w:after="0"/>
        <w:ind w:left="0"/>
        <w:jc w:val="both"/>
      </w:pPr>
      <w:r>
        <w:rPr>
          <w:rFonts w:ascii="Times New Roman"/>
          <w:b w:val="false"/>
          <w:i w:val="false"/>
          <w:color w:val="000000"/>
          <w:sz w:val="28"/>
        </w:rPr>
        <w:t>
      1) на очную форму обучения – по 31 августа календарного года по результатам собеседования;</w:t>
      </w:r>
    </w:p>
    <w:bookmarkEnd w:id="140"/>
    <w:bookmarkStart w:name="z146" w:id="141"/>
    <w:p>
      <w:pPr>
        <w:spacing w:after="0"/>
        <w:ind w:left="0"/>
        <w:jc w:val="both"/>
      </w:pPr>
      <w:r>
        <w:rPr>
          <w:rFonts w:ascii="Times New Roman"/>
          <w:b w:val="false"/>
          <w:i w:val="false"/>
          <w:color w:val="000000"/>
          <w:sz w:val="28"/>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bookmarkEnd w:id="141"/>
    <w:bookmarkStart w:name="z147" w:id="142"/>
    <w:p>
      <w:pPr>
        <w:spacing w:after="0"/>
        <w:ind w:left="0"/>
        <w:jc w:val="both"/>
      </w:pPr>
      <w:r>
        <w:rPr>
          <w:rFonts w:ascii="Times New Roman"/>
          <w:b w:val="false"/>
          <w:i w:val="false"/>
          <w:color w:val="000000"/>
          <w:sz w:val="28"/>
        </w:rPr>
        <w:t xml:space="preserve">
      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bookmarkEnd w:id="142"/>
    <w:bookmarkStart w:name="z148" w:id="143"/>
    <w:p>
      <w:pPr>
        <w:spacing w:after="0"/>
        <w:ind w:left="0"/>
        <w:jc w:val="both"/>
      </w:pPr>
      <w:r>
        <w:rPr>
          <w:rFonts w:ascii="Times New Roman"/>
          <w:b w:val="false"/>
          <w:i w:val="false"/>
          <w:color w:val="000000"/>
          <w:sz w:val="28"/>
        </w:rPr>
        <w:t>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53"/>
        <w:gridCol w:w="10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0"/>
              <w:ind w:left="0"/>
              <w:jc w:val="both"/>
            </w:pPr>
            <w:r>
              <w:rPr>
                <w:rFonts w:ascii="Times New Roman"/>
                <w:b/>
                <w:i w:val="false"/>
                <w:color w:val="000000"/>
              </w:rPr>
              <w:t xml:space="preserve"> </w:t>
            </w:r>
            <w:r>
              <w:rPr>
                <w:rFonts w:ascii="Times New Roman"/>
                <w:b/>
                <w:i w:val="false"/>
                <w:color w:val="000000"/>
              </w:rPr>
              <w:t>Стандарт государственной услуги "Прием документов в организации технического и профессионального, послесреднего образования"</w:t>
            </w:r>
          </w:p>
          <w:bookmarkEnd w:id="14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5"/>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6"/>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r>
              <w:br/>
            </w:r>
            <w:r>
              <w:rPr>
                <w:rFonts w:ascii="Times New Roman"/>
                <w:b w:val="false"/>
                <w:i w:val="false"/>
                <w:color w:val="000000"/>
                <w:sz w:val="20"/>
              </w:rPr>
              <w:t>
2) веб-портал "электронного правительства": www.egov.kz (далее – портал).</w:t>
            </w:r>
          </w:p>
          <w:bookmarkEnd w:id="14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8"/>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r>
              <w:br/>
            </w:r>
            <w:r>
              <w:rPr>
                <w:rFonts w:ascii="Times New Roman"/>
                <w:b w:val="false"/>
                <w:i w:val="false"/>
                <w:color w:val="000000"/>
                <w:sz w:val="20"/>
              </w:rPr>
              <w:t>
</w:t>
            </w:r>
            <w:r>
              <w:rPr>
                <w:rFonts w:ascii="Times New Roman"/>
                <w:b w:val="false"/>
                <w:i w:val="false"/>
                <w:color w:val="000000"/>
                <w:sz w:val="20"/>
              </w:rPr>
              <w:t>3) максимально допустимое время ожидания для сдачи пакета документов услугополучателем – 15 минут;</w:t>
            </w:r>
            <w:r>
              <w:br/>
            </w:r>
            <w:r>
              <w:rPr>
                <w:rFonts w:ascii="Times New Roman"/>
                <w:b w:val="false"/>
                <w:i w:val="false"/>
                <w:color w:val="000000"/>
                <w:sz w:val="20"/>
              </w:rPr>
              <w:t>
4) максимально допустимое время обслуживания – 15 минут.</w:t>
            </w:r>
          </w:p>
          <w:bookmarkEnd w:id="14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0"/>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1"/>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Расписка о приеме документов в организации технического и профессионального, послесреднего образования согласно приложению 3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2 к настоящим Правилам.</w:t>
            </w:r>
            <w:r>
              <w:br/>
            </w:r>
            <w:r>
              <w:rPr>
                <w:rFonts w:ascii="Times New Roman"/>
                <w:b w:val="false"/>
                <w:i w:val="false"/>
                <w:color w:val="000000"/>
                <w:sz w:val="20"/>
              </w:rPr>
              <w:t>
</w:t>
            </w:r>
            <w:r>
              <w:rPr>
                <w:rFonts w:ascii="Times New Roman"/>
                <w:b w:val="false"/>
                <w:i w:val="false"/>
                <w:color w:val="000000"/>
                <w:sz w:val="20"/>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15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3"/>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4"/>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r>
              <w:br/>
            </w:r>
            <w:r>
              <w:rPr>
                <w:rFonts w:ascii="Times New Roman"/>
                <w:b w:val="false"/>
                <w:i w:val="false"/>
                <w:color w:val="000000"/>
                <w:sz w:val="20"/>
              </w:rPr>
              <w:t>
</w:t>
            </w:r>
            <w:r>
              <w:rPr>
                <w:rFonts w:ascii="Times New Roman"/>
                <w:b w:val="false"/>
                <w:i w:val="false"/>
                <w:color w:val="000000"/>
                <w:sz w:val="20"/>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образования и науки Республики Казахстан: www.edu.gov.kz;</w:t>
            </w:r>
            <w:r>
              <w:br/>
            </w:r>
            <w:r>
              <w:rPr>
                <w:rFonts w:ascii="Times New Roman"/>
                <w:b w:val="false"/>
                <w:i w:val="false"/>
                <w:color w:val="000000"/>
                <w:sz w:val="20"/>
              </w:rPr>
              <w:t>
2) интернет-ресурсе портала: www.egov.kz.</w:t>
            </w:r>
          </w:p>
          <w:bookmarkEnd w:id="15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6"/>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7"/>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w:t>
            </w:r>
            <w:r>
              <w:rPr>
                <w:rFonts w:ascii="Times New Roman"/>
                <w:b w:val="false"/>
                <w:i w:val="false"/>
                <w:color w:val="000000"/>
                <w:sz w:val="20"/>
              </w:rPr>
              <w:t>1) заявление о приеме документов;</w:t>
            </w:r>
            <w:r>
              <w:br/>
            </w:r>
            <w:r>
              <w:rPr>
                <w:rFonts w:ascii="Times New Roman"/>
                <w:b w:val="false"/>
                <w:i w:val="false"/>
                <w:color w:val="000000"/>
                <w:sz w:val="20"/>
              </w:rPr>
              <w:t>
</w:t>
            </w:r>
            <w:r>
              <w:rPr>
                <w:rFonts w:ascii="Times New Roman"/>
                <w:b w:val="false"/>
                <w:i w:val="false"/>
                <w:color w:val="000000"/>
                <w:sz w:val="20"/>
              </w:rPr>
              <w:t>2) подлинник документа об образовании;</w:t>
            </w:r>
            <w:r>
              <w:br/>
            </w:r>
            <w:r>
              <w:rPr>
                <w:rFonts w:ascii="Times New Roman"/>
                <w:b w:val="false"/>
                <w:i w:val="false"/>
                <w:color w:val="000000"/>
                <w:sz w:val="20"/>
              </w:rPr>
              <w:t>
</w:t>
            </w:r>
            <w:r>
              <w:rPr>
                <w:rFonts w:ascii="Times New Roman"/>
                <w:b w:val="false"/>
                <w:i w:val="false"/>
                <w:color w:val="000000"/>
                <w:sz w:val="20"/>
              </w:rPr>
              <w:t>3) фотографии размером 3х4 см в количестве 4-х штук;</w:t>
            </w:r>
            <w:r>
              <w:br/>
            </w:r>
            <w:r>
              <w:rPr>
                <w:rFonts w:ascii="Times New Roman"/>
                <w:b w:val="false"/>
                <w:i w:val="false"/>
                <w:color w:val="000000"/>
                <w:sz w:val="20"/>
              </w:rPr>
              <w:t>
</w:t>
            </w:r>
            <w:r>
              <w:rPr>
                <w:rFonts w:ascii="Times New Roman"/>
                <w:b w:val="false"/>
                <w:i w:val="false"/>
                <w:color w:val="000000"/>
                <w:sz w:val="20"/>
              </w:rPr>
              <w:t xml:space="preserve">4) медицинская справка формы № 075-У,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br/>
            </w:r>
            <w:r>
              <w:rPr>
                <w:rFonts w:ascii="Times New Roman"/>
                <w:b w:val="false"/>
                <w:i w:val="false"/>
                <w:color w:val="000000"/>
                <w:sz w:val="20"/>
              </w:rPr>
              <w:t>
</w:t>
            </w:r>
            <w:r>
              <w:rPr>
                <w:rFonts w:ascii="Times New Roman"/>
                <w:b w:val="false"/>
                <w:i w:val="false"/>
                <w:color w:val="000000"/>
                <w:sz w:val="20"/>
              </w:rPr>
              <w:t>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r>
              <w:br/>
            </w:r>
            <w:r>
              <w:rPr>
                <w:rFonts w:ascii="Times New Roman"/>
                <w:b w:val="false"/>
                <w:i w:val="false"/>
                <w:color w:val="000000"/>
                <w:sz w:val="20"/>
              </w:rPr>
              <w:t>
</w:t>
            </w:r>
            <w:r>
              <w:rPr>
                <w:rFonts w:ascii="Times New Roman"/>
                <w:b w:val="false"/>
                <w:i w:val="false"/>
                <w:color w:val="000000"/>
                <w:sz w:val="20"/>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br/>
            </w:r>
            <w:r>
              <w:rPr>
                <w:rFonts w:ascii="Times New Roman"/>
                <w:b w:val="false"/>
                <w:i w:val="false"/>
                <w:color w:val="000000"/>
                <w:sz w:val="20"/>
              </w:rPr>
              <w:t>
</w:t>
            </w:r>
            <w:r>
              <w:rPr>
                <w:rFonts w:ascii="Times New Roman"/>
                <w:b w:val="false"/>
                <w:i w:val="false"/>
                <w:color w:val="000000"/>
                <w:sz w:val="20"/>
              </w:rPr>
              <w:t>1) иностранец - вид на жительство иностранца в Республике Казахстан;</w:t>
            </w:r>
            <w:r>
              <w:br/>
            </w:r>
            <w:r>
              <w:rPr>
                <w:rFonts w:ascii="Times New Roman"/>
                <w:b w:val="false"/>
                <w:i w:val="false"/>
                <w:color w:val="000000"/>
                <w:sz w:val="20"/>
              </w:rPr>
              <w:t>
</w:t>
            </w:r>
            <w:r>
              <w:rPr>
                <w:rFonts w:ascii="Times New Roman"/>
                <w:b w:val="false"/>
                <w:i w:val="false"/>
                <w:color w:val="000000"/>
                <w:sz w:val="20"/>
              </w:rPr>
              <w:t>2) лицо без гражданства - удостоверение лица без гражданства;</w:t>
            </w:r>
            <w:r>
              <w:br/>
            </w:r>
            <w:r>
              <w:rPr>
                <w:rFonts w:ascii="Times New Roman"/>
                <w:b w:val="false"/>
                <w:i w:val="false"/>
                <w:color w:val="000000"/>
                <w:sz w:val="20"/>
              </w:rPr>
              <w:t>
</w:t>
            </w:r>
            <w:r>
              <w:rPr>
                <w:rFonts w:ascii="Times New Roman"/>
                <w:b w:val="false"/>
                <w:i w:val="false"/>
                <w:color w:val="000000"/>
                <w:sz w:val="20"/>
              </w:rPr>
              <w:t>3) беженец - удостоверение беженца;</w:t>
            </w:r>
            <w:r>
              <w:br/>
            </w:r>
            <w:r>
              <w:rPr>
                <w:rFonts w:ascii="Times New Roman"/>
                <w:b w:val="false"/>
                <w:i w:val="false"/>
                <w:color w:val="000000"/>
                <w:sz w:val="20"/>
              </w:rPr>
              <w:t>
</w:t>
            </w:r>
            <w:r>
              <w:rPr>
                <w:rFonts w:ascii="Times New Roman"/>
                <w:b w:val="false"/>
                <w:i w:val="false"/>
                <w:color w:val="000000"/>
                <w:sz w:val="20"/>
              </w:rPr>
              <w:t>4) лицо, ищущее убежище – свидетельство лица, ищущего убежище;</w:t>
            </w:r>
            <w:r>
              <w:br/>
            </w:r>
            <w:r>
              <w:rPr>
                <w:rFonts w:ascii="Times New Roman"/>
                <w:b w:val="false"/>
                <w:i w:val="false"/>
                <w:color w:val="000000"/>
                <w:sz w:val="20"/>
              </w:rPr>
              <w:t>
</w:t>
            </w:r>
            <w:r>
              <w:rPr>
                <w:rFonts w:ascii="Times New Roman"/>
                <w:b w:val="false"/>
                <w:i w:val="false"/>
                <w:color w:val="000000"/>
                <w:sz w:val="20"/>
              </w:rPr>
              <w:t>5) кандас – удостоверение кандаса.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br/>
            </w:r>
            <w:r>
              <w:rPr>
                <w:rFonts w:ascii="Times New Roman"/>
                <w:b w:val="false"/>
                <w:i w:val="false"/>
                <w:color w:val="000000"/>
                <w:sz w:val="20"/>
              </w:rPr>
              <w:t>
</w:t>
            </w:r>
            <w:r>
              <w:rPr>
                <w:rFonts w:ascii="Times New Roman"/>
                <w:b w:val="false"/>
                <w:i w:val="false"/>
                <w:color w:val="000000"/>
                <w:sz w:val="20"/>
              </w:rPr>
              <w:t>2) электронная копия документа об образовании или документ об образовании в электронном виде;</w:t>
            </w:r>
            <w:r>
              <w:br/>
            </w:r>
            <w:r>
              <w:rPr>
                <w:rFonts w:ascii="Times New Roman"/>
                <w:b w:val="false"/>
                <w:i w:val="false"/>
                <w:color w:val="000000"/>
                <w:sz w:val="20"/>
              </w:rPr>
              <w:t>
</w:t>
            </w:r>
            <w:r>
              <w:rPr>
                <w:rFonts w:ascii="Times New Roman"/>
                <w:b w:val="false"/>
                <w:i w:val="false"/>
                <w:color w:val="000000"/>
                <w:sz w:val="20"/>
              </w:rPr>
              <w:t>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br/>
            </w:r>
            <w:r>
              <w:rPr>
                <w:rFonts w:ascii="Times New Roman"/>
                <w:b w:val="false"/>
                <w:i w:val="false"/>
                <w:color w:val="000000"/>
                <w:sz w:val="20"/>
              </w:rPr>
              <w:t>
</w:t>
            </w:r>
            <w:r>
              <w:rPr>
                <w:rFonts w:ascii="Times New Roman"/>
                <w:b w:val="false"/>
                <w:i w:val="false"/>
                <w:color w:val="000000"/>
                <w:sz w:val="20"/>
              </w:rPr>
              <w:t>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w:t>
            </w:r>
            <w:r>
              <w:rPr>
                <w:rFonts w:ascii="Times New Roman"/>
                <w:b w:val="false"/>
                <w:i w:val="false"/>
                <w:color w:val="000000"/>
                <w:sz w:val="20"/>
              </w:rPr>
              <w:t>Услугополучателю выдается расписка о приеме документов по форме, согласно приложению 3 к настоящим Правилам, с указанием:</w:t>
            </w:r>
            <w:r>
              <w:br/>
            </w:r>
            <w:r>
              <w:rPr>
                <w:rFonts w:ascii="Times New Roman"/>
                <w:b w:val="false"/>
                <w:i w:val="false"/>
                <w:color w:val="000000"/>
                <w:sz w:val="20"/>
              </w:rPr>
              <w:t>
</w:t>
            </w:r>
            <w:r>
              <w:rPr>
                <w:rFonts w:ascii="Times New Roman"/>
                <w:b w:val="false"/>
                <w:i w:val="false"/>
                <w:color w:val="000000"/>
                <w:sz w:val="20"/>
              </w:rPr>
              <w:t>1) перечня сданных документов;</w:t>
            </w:r>
            <w:r>
              <w:br/>
            </w:r>
            <w:r>
              <w:rPr>
                <w:rFonts w:ascii="Times New Roman"/>
                <w:b w:val="false"/>
                <w:i w:val="false"/>
                <w:color w:val="000000"/>
                <w:sz w:val="20"/>
              </w:rPr>
              <w:t>
</w:t>
            </w:r>
            <w:r>
              <w:rPr>
                <w:rFonts w:ascii="Times New Roman"/>
                <w:b w:val="false"/>
                <w:i w:val="false"/>
                <w:color w:val="000000"/>
                <w:sz w:val="20"/>
              </w:rPr>
              <w:t>2) фамилии, имени, отчества (при наличии), должности сотрудника, принявшего документы, а также его контактных данных.</w:t>
            </w:r>
            <w:r>
              <w:br/>
            </w: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bookmarkEnd w:id="15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8"/>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5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0"/>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1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tbl>
      <w:tblPr>
        <w:tblW w:w="0" w:type="auto"/>
        <w:tblCellSpacing w:w="0" w:type="auto"/>
        <w:tblBorders>
          <w:top w:val="none"/>
          <w:left w:val="none"/>
          <w:bottom w:val="none"/>
          <w:right w:val="none"/>
          <w:insideH w:val="none"/>
          <w:insideV w:val="none"/>
        </w:tblBorders>
      </w:tblPr>
      <w:tblGrid>
        <w:gridCol w:w="6712"/>
        <w:gridCol w:w="1668"/>
        <w:gridCol w:w="3920"/>
      </w:tblGrid>
      <w:tr>
        <w:trPr>
          <w:trHeight w:val="30" w:hRule="atLeast"/>
        </w:trPr>
        <w:tc>
          <w:tcPr>
            <w:tcW w:w="6712" w:type="dxa"/>
            <w:tcBorders/>
            <w:tcMar>
              <w:top w:w="15" w:type="dxa"/>
              <w:left w:w="15" w:type="dxa"/>
              <w:bottom w:w="15" w:type="dxa"/>
              <w:right w:w="15" w:type="dxa"/>
            </w:tcMar>
            <w:vAlign w:val="center"/>
          </w:tcPr>
          <w:bookmarkStart w:name="z228" w:id="16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62"/>
        </w:tc>
        <w:tc>
          <w:tcPr>
            <w:tcW w:w="16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96"/>
        <w:gridCol w:w="1188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63"/>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4"/>
          <w:p>
            <w:pPr>
              <w:spacing w:after="20"/>
              <w:ind w:left="20"/>
              <w:jc w:val="both"/>
            </w:pPr>
            <w:r>
              <w:rPr>
                <w:rFonts w:ascii="Times New Roman"/>
                <w:b w:val="false"/>
                <w:i w:val="false"/>
                <w:color w:val="000000"/>
                <w:sz w:val="20"/>
              </w:rPr>
              <w:t>
(Фамилия, имя, отчества (при наличии) (далее-ФИО), либо наименование организации услугополучателя) _____________________________________</w:t>
            </w:r>
            <w:r>
              <w:br/>
            </w:r>
            <w:r>
              <w:rPr>
                <w:rFonts w:ascii="Times New Roman"/>
                <w:b w:val="false"/>
                <w:i w:val="false"/>
                <w:color w:val="000000"/>
                <w:sz w:val="20"/>
              </w:rPr>
              <w:t>
(адрес услугополучателя)</w:t>
            </w:r>
          </w:p>
          <w:bookmarkEnd w:id="164"/>
        </w:tc>
      </w:tr>
    </w:tbl>
    <w:bookmarkStart w:name="z237" w:id="165"/>
    <w:p>
      <w:pPr>
        <w:spacing w:after="0"/>
        <w:ind w:left="0"/>
        <w:jc w:val="left"/>
      </w:pPr>
      <w:r>
        <w:rPr>
          <w:rFonts w:ascii="Times New Roman"/>
          <w:b/>
          <w:i w:val="false"/>
          <w:color w:val="000000"/>
        </w:rPr>
        <w:t xml:space="preserve">                    Расписка об отказе в приеме документов</w:t>
      </w:r>
    </w:p>
    <w:bookmarkEnd w:id="165"/>
    <w:bookmarkStart w:name="z238" w:id="16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w:t>
      </w:r>
      <w:r>
        <w:br/>
      </w:r>
      <w:r>
        <w:rPr>
          <w:rFonts w:ascii="Times New Roman"/>
          <w:b w:val="false"/>
          <w:i w:val="false"/>
          <w:color w:val="000000"/>
          <w:sz w:val="28"/>
        </w:rPr>
        <w:t xml:space="preserve">"О государственных услугах", организация технического и профессионального, послесреднего образования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адрес) </w:t>
      </w:r>
      <w:r>
        <w:br/>
      </w:r>
      <w:r>
        <w:rPr>
          <w:rFonts w:ascii="Times New Roman"/>
          <w:b w:val="false"/>
          <w:i w:val="false"/>
          <w:color w:val="000000"/>
          <w:sz w:val="28"/>
        </w:rPr>
        <w:t xml:space="preserve">отказывает в приеме документов на оказание государственной услуги ___________________ </w:t>
      </w:r>
      <w:r>
        <w:br/>
      </w:r>
      <w:r>
        <w:rPr>
          <w:rFonts w:ascii="Times New Roman"/>
          <w:b w:val="false"/>
          <w:i w:val="false"/>
          <w:color w:val="000000"/>
          <w:sz w:val="28"/>
        </w:rPr>
        <w:t xml:space="preserve">ввиду предоставления Вами неполного пакета документов согласно перечню, </w:t>
      </w:r>
      <w:r>
        <w:br/>
      </w:r>
      <w:r>
        <w:rPr>
          <w:rFonts w:ascii="Times New Roman"/>
          <w:b w:val="false"/>
          <w:i w:val="false"/>
          <w:color w:val="000000"/>
          <w:sz w:val="28"/>
        </w:rPr>
        <w:t xml:space="preserve">предусмотренному стандартом государственной услуги "Прием документов в организации </w:t>
      </w:r>
      <w:r>
        <w:br/>
      </w:r>
      <w:r>
        <w:rPr>
          <w:rFonts w:ascii="Times New Roman"/>
          <w:b w:val="false"/>
          <w:i w:val="false"/>
          <w:color w:val="000000"/>
          <w:sz w:val="28"/>
        </w:rPr>
        <w:t xml:space="preserve">технического и профессионального, послесреднего образования" и (или) документов с </w:t>
      </w:r>
      <w:r>
        <w:br/>
      </w:r>
      <w:r>
        <w:rPr>
          <w:rFonts w:ascii="Times New Roman"/>
          <w:b w:val="false"/>
          <w:i w:val="false"/>
          <w:color w:val="000000"/>
          <w:sz w:val="28"/>
        </w:rPr>
        <w:t>истекшим сроком действия, а именно:</w:t>
      </w:r>
    </w:p>
    <w:bookmarkEnd w:id="166"/>
    <w:bookmarkStart w:name="z239" w:id="167"/>
    <w:p>
      <w:pPr>
        <w:spacing w:after="0"/>
        <w:ind w:left="0"/>
        <w:jc w:val="both"/>
      </w:pPr>
      <w:r>
        <w:rPr>
          <w:rFonts w:ascii="Times New Roman"/>
          <w:b w:val="false"/>
          <w:i w:val="false"/>
          <w:color w:val="000000"/>
          <w:sz w:val="28"/>
        </w:rPr>
        <w:t>
      Наименование отсутствующих документов:</w:t>
      </w:r>
    </w:p>
    <w:bookmarkEnd w:id="167"/>
    <w:bookmarkStart w:name="z240" w:id="168"/>
    <w:p>
      <w:pPr>
        <w:spacing w:after="0"/>
        <w:ind w:left="0"/>
        <w:jc w:val="both"/>
      </w:pPr>
      <w:r>
        <w:rPr>
          <w:rFonts w:ascii="Times New Roman"/>
          <w:b w:val="false"/>
          <w:i w:val="false"/>
          <w:color w:val="000000"/>
          <w:sz w:val="28"/>
        </w:rPr>
        <w:t>
      1) ____________________________________;</w:t>
      </w:r>
    </w:p>
    <w:bookmarkEnd w:id="168"/>
    <w:bookmarkStart w:name="z241" w:id="169"/>
    <w:p>
      <w:pPr>
        <w:spacing w:after="0"/>
        <w:ind w:left="0"/>
        <w:jc w:val="both"/>
      </w:pPr>
      <w:r>
        <w:rPr>
          <w:rFonts w:ascii="Times New Roman"/>
          <w:b w:val="false"/>
          <w:i w:val="false"/>
          <w:color w:val="000000"/>
          <w:sz w:val="28"/>
        </w:rPr>
        <w:t>
      2) ____________________________________;</w:t>
      </w:r>
    </w:p>
    <w:bookmarkEnd w:id="169"/>
    <w:bookmarkStart w:name="z242" w:id="170"/>
    <w:p>
      <w:pPr>
        <w:spacing w:after="0"/>
        <w:ind w:left="0"/>
        <w:jc w:val="both"/>
      </w:pPr>
      <w:r>
        <w:rPr>
          <w:rFonts w:ascii="Times New Roman"/>
          <w:b w:val="false"/>
          <w:i w:val="false"/>
          <w:color w:val="000000"/>
          <w:sz w:val="28"/>
        </w:rPr>
        <w:t>
      3)....</w:t>
      </w:r>
    </w:p>
    <w:bookmarkEnd w:id="170"/>
    <w:bookmarkStart w:name="z243" w:id="171"/>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171"/>
    <w:bookmarkStart w:name="z244" w:id="172"/>
    <w:p>
      <w:pPr>
        <w:spacing w:after="0"/>
        <w:ind w:left="0"/>
        <w:jc w:val="both"/>
      </w:pPr>
      <w:r>
        <w:rPr>
          <w:rFonts w:ascii="Times New Roman"/>
          <w:b w:val="false"/>
          <w:i w:val="false"/>
          <w:color w:val="000000"/>
          <w:sz w:val="28"/>
        </w:rPr>
        <w:t>
      _______________________________________________________</w:t>
      </w:r>
    </w:p>
    <w:bookmarkEnd w:id="172"/>
    <w:bookmarkStart w:name="z245" w:id="173"/>
    <w:p>
      <w:pPr>
        <w:spacing w:after="0"/>
        <w:ind w:left="0"/>
        <w:jc w:val="both"/>
      </w:pPr>
      <w:r>
        <w:rPr>
          <w:rFonts w:ascii="Times New Roman"/>
          <w:b w:val="false"/>
          <w:i w:val="false"/>
          <w:color w:val="000000"/>
          <w:sz w:val="28"/>
        </w:rPr>
        <w:t>
      (Фамилия, имя, отчество (при его наличии) (подпись) работника организации образования</w:t>
      </w:r>
    </w:p>
    <w:bookmarkEnd w:id="173"/>
    <w:bookmarkStart w:name="z246" w:id="174"/>
    <w:p>
      <w:pPr>
        <w:spacing w:after="0"/>
        <w:ind w:left="0"/>
        <w:jc w:val="both"/>
      </w:pPr>
      <w:r>
        <w:rPr>
          <w:rFonts w:ascii="Times New Roman"/>
          <w:b w:val="false"/>
          <w:i w:val="false"/>
          <w:color w:val="000000"/>
          <w:sz w:val="28"/>
        </w:rPr>
        <w:t>
      Исп. Ф.И.О.________________</w:t>
      </w:r>
    </w:p>
    <w:bookmarkEnd w:id="174"/>
    <w:bookmarkStart w:name="z247" w:id="175"/>
    <w:p>
      <w:pPr>
        <w:spacing w:after="0"/>
        <w:ind w:left="0"/>
        <w:jc w:val="both"/>
      </w:pPr>
      <w:r>
        <w:rPr>
          <w:rFonts w:ascii="Times New Roman"/>
          <w:b w:val="false"/>
          <w:i w:val="false"/>
          <w:color w:val="000000"/>
          <w:sz w:val="28"/>
        </w:rPr>
        <w:t>
      Телефон ___________________</w:t>
      </w:r>
    </w:p>
    <w:bookmarkEnd w:id="175"/>
    <w:bookmarkStart w:name="z248" w:id="176"/>
    <w:p>
      <w:pPr>
        <w:spacing w:after="0"/>
        <w:ind w:left="0"/>
        <w:jc w:val="both"/>
      </w:pPr>
      <w:r>
        <w:rPr>
          <w:rFonts w:ascii="Times New Roman"/>
          <w:b w:val="false"/>
          <w:i w:val="false"/>
          <w:color w:val="000000"/>
          <w:sz w:val="28"/>
        </w:rPr>
        <w:t>
      Получил: Ф.И.О./подпись услугополучателя</w:t>
      </w:r>
    </w:p>
    <w:bookmarkEnd w:id="176"/>
    <w:bookmarkStart w:name="z249" w:id="177"/>
    <w:p>
      <w:pPr>
        <w:spacing w:after="0"/>
        <w:ind w:left="0"/>
        <w:jc w:val="both"/>
      </w:pPr>
      <w:r>
        <w:rPr>
          <w:rFonts w:ascii="Times New Roman"/>
          <w:b w:val="false"/>
          <w:i w:val="false"/>
          <w:color w:val="000000"/>
          <w:sz w:val="28"/>
        </w:rPr>
        <w:t>
      "__" ____________ 20__г.</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51" w:id="178"/>
    <w:p>
      <w:pPr>
        <w:spacing w:after="0"/>
        <w:ind w:left="0"/>
        <w:jc w:val="left"/>
      </w:pPr>
      <w:r>
        <w:rPr>
          <w:rFonts w:ascii="Times New Roman"/>
          <w:b/>
          <w:i w:val="false"/>
          <w:color w:val="000000"/>
        </w:rPr>
        <w:t xml:space="preserve">                     Расписка о получении документов у услугополучателя</w:t>
      </w:r>
    </w:p>
    <w:bookmarkEnd w:id="178"/>
    <w:bookmarkStart w:name="z252" w:id="179"/>
    <w:p>
      <w:pPr>
        <w:spacing w:after="0"/>
        <w:ind w:left="0"/>
        <w:jc w:val="both"/>
      </w:pPr>
      <w:r>
        <w:rPr>
          <w:rFonts w:ascii="Times New Roman"/>
          <w:b w:val="false"/>
          <w:i w:val="false"/>
          <w:color w:val="000000"/>
          <w:sz w:val="28"/>
        </w:rPr>
        <w:t>
      Учебное заведение __________________________________________________</w:t>
      </w:r>
      <w:r>
        <w:br/>
      </w:r>
      <w:r>
        <w:rPr>
          <w:rFonts w:ascii="Times New Roman"/>
          <w:b w:val="false"/>
          <w:i w:val="false"/>
          <w:color w:val="000000"/>
          <w:sz w:val="28"/>
        </w:rPr>
        <w:t xml:space="preserve">                               (наименование учебного заведения)</w:t>
      </w:r>
    </w:p>
    <w:bookmarkEnd w:id="179"/>
    <w:bookmarkStart w:name="z253" w:id="180"/>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(наименование населенного пункта, района, города и области)</w:t>
      </w:r>
    </w:p>
    <w:bookmarkEnd w:id="180"/>
    <w:bookmarkStart w:name="z254" w:id="181"/>
    <w:p>
      <w:pPr>
        <w:spacing w:after="0"/>
        <w:ind w:left="0"/>
        <w:jc w:val="both"/>
      </w:pPr>
      <w:r>
        <w:rPr>
          <w:rFonts w:ascii="Times New Roman"/>
          <w:b w:val="false"/>
          <w:i w:val="false"/>
          <w:color w:val="000000"/>
          <w:sz w:val="28"/>
        </w:rPr>
        <w:t>
      Расписка в приеме документов № _________</w:t>
      </w:r>
    </w:p>
    <w:bookmarkEnd w:id="181"/>
    <w:bookmarkStart w:name="z255" w:id="182"/>
    <w:p>
      <w:pPr>
        <w:spacing w:after="0"/>
        <w:ind w:left="0"/>
        <w:jc w:val="both"/>
      </w:pPr>
      <w:r>
        <w:rPr>
          <w:rFonts w:ascii="Times New Roman"/>
          <w:b w:val="false"/>
          <w:i w:val="false"/>
          <w:color w:val="000000"/>
          <w:sz w:val="28"/>
        </w:rPr>
        <w:t>
      Получены от __________________________________ следующие документы:</w:t>
      </w:r>
      <w:r>
        <w:br/>
      </w:r>
      <w:r>
        <w:rPr>
          <w:rFonts w:ascii="Times New Roman"/>
          <w:b w:val="false"/>
          <w:i w:val="false"/>
          <w:color w:val="000000"/>
          <w:sz w:val="28"/>
        </w:rPr>
        <w:t xml:space="preserve">             (Ф.И.О. (при его наличии) услугополучателя)</w:t>
      </w:r>
    </w:p>
    <w:bookmarkEnd w:id="182"/>
    <w:bookmarkStart w:name="z256" w:id="183"/>
    <w:p>
      <w:pPr>
        <w:spacing w:after="0"/>
        <w:ind w:left="0"/>
        <w:jc w:val="both"/>
      </w:pPr>
      <w:r>
        <w:rPr>
          <w:rFonts w:ascii="Times New Roman"/>
          <w:b w:val="false"/>
          <w:i w:val="false"/>
          <w:color w:val="000000"/>
          <w:sz w:val="28"/>
        </w:rPr>
        <w:t>
      1. Заявление</w:t>
      </w:r>
    </w:p>
    <w:bookmarkEnd w:id="183"/>
    <w:bookmarkStart w:name="z257" w:id="184"/>
    <w:p>
      <w:pPr>
        <w:spacing w:after="0"/>
        <w:ind w:left="0"/>
        <w:jc w:val="both"/>
      </w:pPr>
      <w:r>
        <w:rPr>
          <w:rFonts w:ascii="Times New Roman"/>
          <w:b w:val="false"/>
          <w:i w:val="false"/>
          <w:color w:val="000000"/>
          <w:sz w:val="28"/>
        </w:rPr>
        <w:t>
      2. _________________________________________________________________</w:t>
      </w:r>
    </w:p>
    <w:bookmarkEnd w:id="184"/>
    <w:bookmarkStart w:name="z258" w:id="185"/>
    <w:p>
      <w:pPr>
        <w:spacing w:after="0"/>
        <w:ind w:left="0"/>
        <w:jc w:val="both"/>
      </w:pPr>
      <w:r>
        <w:rPr>
          <w:rFonts w:ascii="Times New Roman"/>
          <w:b w:val="false"/>
          <w:i w:val="false"/>
          <w:color w:val="000000"/>
          <w:sz w:val="28"/>
        </w:rPr>
        <w:t>
      Принял Ф.И.О. (при его наличии) _____________ (подпись)</w:t>
      </w:r>
    </w:p>
    <w:bookmarkEnd w:id="185"/>
    <w:bookmarkStart w:name="z259" w:id="186"/>
    <w:p>
      <w:pPr>
        <w:spacing w:after="0"/>
        <w:ind w:left="0"/>
        <w:jc w:val="both"/>
      </w:pPr>
      <w:r>
        <w:rPr>
          <w:rFonts w:ascii="Times New Roman"/>
          <w:b w:val="false"/>
          <w:i w:val="false"/>
          <w:color w:val="000000"/>
          <w:sz w:val="28"/>
        </w:rPr>
        <w:t>
      "__" _____________ 20__ г.</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61" w:id="187"/>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1616"/>
        <w:gridCol w:w="4386"/>
        <w:gridCol w:w="3850"/>
      </w:tblGrid>
      <w:tr>
        <w:trPr>
          <w:trHeight w:val="30" w:hRule="atLeast"/>
        </w:trPr>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8"/>
          <w:p>
            <w:pPr>
              <w:spacing w:after="20"/>
              <w:ind w:left="20"/>
              <w:jc w:val="both"/>
            </w:pPr>
            <w:r>
              <w:rPr>
                <w:rFonts w:ascii="Times New Roman"/>
                <w:b w:val="false"/>
                <w:i w:val="false"/>
                <w:color w:val="000000"/>
                <w:sz w:val="20"/>
              </w:rPr>
              <w:t>
</w:t>
            </w:r>
            <w:r>
              <w:rPr>
                <w:rFonts w:ascii="Times New Roman"/>
                <w:b w:val="false"/>
                <w:i w:val="false"/>
                <w:color w:val="000000"/>
                <w:sz w:val="20"/>
              </w:rPr>
              <w:t>Код специальности технического и профессионального образования</w:t>
            </w:r>
          </w:p>
          <w:bookmarkEnd w:id="188"/>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9"/>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bookmarkEnd w:id="189"/>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0"/>
          <w:p>
            <w:pPr>
              <w:spacing w:after="20"/>
              <w:ind w:left="20"/>
              <w:jc w:val="both"/>
            </w:pPr>
            <w:r>
              <w:rPr>
                <w:rFonts w:ascii="Times New Roman"/>
                <w:b w:val="false"/>
                <w:i w:val="false"/>
                <w:color w:val="000000"/>
                <w:sz w:val="20"/>
              </w:rPr>
              <w:t>
</w:t>
            </w:r>
            <w:r>
              <w:rPr>
                <w:rFonts w:ascii="Times New Roman"/>
                <w:b w:val="false"/>
                <w:i w:val="false"/>
                <w:color w:val="000000"/>
                <w:sz w:val="20"/>
              </w:rPr>
              <w:t>01120100</w:t>
            </w:r>
          </w:p>
          <w:bookmarkEnd w:id="19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91"/>
          <w:p>
            <w:pPr>
              <w:spacing w:after="20"/>
              <w:ind w:left="20"/>
              <w:jc w:val="both"/>
            </w:pPr>
            <w:r>
              <w:rPr>
                <w:rFonts w:ascii="Times New Roman"/>
                <w:b w:val="false"/>
                <w:i w:val="false"/>
                <w:color w:val="000000"/>
                <w:sz w:val="20"/>
              </w:rPr>
              <w:t>
</w:t>
            </w:r>
            <w:r>
              <w:rPr>
                <w:rFonts w:ascii="Times New Roman"/>
                <w:b w:val="false"/>
                <w:i w:val="false"/>
                <w:color w:val="000000"/>
                <w:sz w:val="20"/>
              </w:rPr>
              <w:t>01130100</w:t>
            </w:r>
          </w:p>
          <w:bookmarkEnd w:id="19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2"/>
          <w:p>
            <w:pPr>
              <w:spacing w:after="20"/>
              <w:ind w:left="20"/>
              <w:jc w:val="both"/>
            </w:pPr>
            <w:r>
              <w:rPr>
                <w:rFonts w:ascii="Times New Roman"/>
                <w:b w:val="false"/>
                <w:i w:val="false"/>
                <w:color w:val="000000"/>
                <w:sz w:val="20"/>
              </w:rPr>
              <w:t>
</w:t>
            </w:r>
            <w:r>
              <w:rPr>
                <w:rFonts w:ascii="Times New Roman"/>
                <w:b w:val="false"/>
                <w:i w:val="false"/>
                <w:color w:val="000000"/>
                <w:sz w:val="20"/>
              </w:rPr>
              <w:t>01130200</w:t>
            </w:r>
          </w:p>
          <w:bookmarkEnd w:id="19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3"/>
          <w:p>
            <w:pPr>
              <w:spacing w:after="20"/>
              <w:ind w:left="20"/>
              <w:jc w:val="both"/>
            </w:pPr>
            <w:r>
              <w:rPr>
                <w:rFonts w:ascii="Times New Roman"/>
                <w:b w:val="false"/>
                <w:i w:val="false"/>
                <w:color w:val="000000"/>
                <w:sz w:val="20"/>
              </w:rPr>
              <w:t>
</w:t>
            </w:r>
            <w:r>
              <w:rPr>
                <w:rFonts w:ascii="Times New Roman"/>
                <w:b w:val="false"/>
                <w:i w:val="false"/>
                <w:color w:val="000000"/>
                <w:sz w:val="20"/>
              </w:rPr>
              <w:t>01140100</w:t>
            </w:r>
          </w:p>
          <w:bookmarkEnd w:id="19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4"/>
          <w:p>
            <w:pPr>
              <w:spacing w:after="20"/>
              <w:ind w:left="20"/>
              <w:jc w:val="both"/>
            </w:pPr>
            <w:r>
              <w:rPr>
                <w:rFonts w:ascii="Times New Roman"/>
                <w:b w:val="false"/>
                <w:i w:val="false"/>
                <w:color w:val="000000"/>
                <w:sz w:val="20"/>
              </w:rPr>
              <w:t>
</w:t>
            </w:r>
            <w:r>
              <w:rPr>
                <w:rFonts w:ascii="Times New Roman"/>
                <w:b w:val="false"/>
                <w:i w:val="false"/>
                <w:color w:val="000000"/>
                <w:sz w:val="20"/>
              </w:rPr>
              <w:t>01140200</w:t>
            </w:r>
          </w:p>
          <w:bookmarkEnd w:id="19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95"/>
          <w:p>
            <w:pPr>
              <w:spacing w:after="20"/>
              <w:ind w:left="20"/>
              <w:jc w:val="both"/>
            </w:pPr>
            <w:r>
              <w:rPr>
                <w:rFonts w:ascii="Times New Roman"/>
                <w:b w:val="false"/>
                <w:i w:val="false"/>
                <w:color w:val="000000"/>
                <w:sz w:val="20"/>
              </w:rPr>
              <w:t>
</w:t>
            </w:r>
            <w:r>
              <w:rPr>
                <w:rFonts w:ascii="Times New Roman"/>
                <w:b w:val="false"/>
                <w:i w:val="false"/>
                <w:color w:val="000000"/>
                <w:sz w:val="20"/>
              </w:rPr>
              <w:t>01140300</w:t>
            </w:r>
          </w:p>
          <w:bookmarkEnd w:id="19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96"/>
          <w:p>
            <w:pPr>
              <w:spacing w:after="20"/>
              <w:ind w:left="20"/>
              <w:jc w:val="both"/>
            </w:pPr>
            <w:r>
              <w:rPr>
                <w:rFonts w:ascii="Times New Roman"/>
                <w:b w:val="false"/>
                <w:i w:val="false"/>
                <w:color w:val="000000"/>
                <w:sz w:val="20"/>
              </w:rPr>
              <w:t>
</w:t>
            </w:r>
            <w:r>
              <w:rPr>
                <w:rFonts w:ascii="Times New Roman"/>
                <w:b w:val="false"/>
                <w:i w:val="false"/>
                <w:color w:val="000000"/>
                <w:sz w:val="20"/>
              </w:rPr>
              <w:t>01140400</w:t>
            </w:r>
          </w:p>
          <w:bookmarkEnd w:id="19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7"/>
          <w:p>
            <w:pPr>
              <w:spacing w:after="20"/>
              <w:ind w:left="20"/>
              <w:jc w:val="both"/>
            </w:pPr>
            <w:r>
              <w:rPr>
                <w:rFonts w:ascii="Times New Roman"/>
                <w:b w:val="false"/>
                <w:i w:val="false"/>
                <w:color w:val="000000"/>
                <w:sz w:val="20"/>
              </w:rPr>
              <w:t>
</w:t>
            </w:r>
            <w:r>
              <w:rPr>
                <w:rFonts w:ascii="Times New Roman"/>
                <w:b w:val="false"/>
                <w:i w:val="false"/>
                <w:color w:val="000000"/>
                <w:sz w:val="20"/>
              </w:rPr>
              <w:t>01140500</w:t>
            </w:r>
          </w:p>
          <w:bookmarkEnd w:id="19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98"/>
          <w:p>
            <w:pPr>
              <w:spacing w:after="20"/>
              <w:ind w:left="20"/>
              <w:jc w:val="both"/>
            </w:pPr>
            <w:r>
              <w:rPr>
                <w:rFonts w:ascii="Times New Roman"/>
                <w:b w:val="false"/>
                <w:i w:val="false"/>
                <w:color w:val="000000"/>
                <w:sz w:val="20"/>
              </w:rPr>
              <w:t>
</w:t>
            </w:r>
            <w:r>
              <w:rPr>
                <w:rFonts w:ascii="Times New Roman"/>
                <w:b w:val="false"/>
                <w:i w:val="false"/>
                <w:color w:val="000000"/>
                <w:sz w:val="20"/>
              </w:rPr>
              <w:t>01140600</w:t>
            </w:r>
          </w:p>
          <w:bookmarkEnd w:id="19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99"/>
          <w:p>
            <w:pPr>
              <w:spacing w:after="20"/>
              <w:ind w:left="20"/>
              <w:jc w:val="both"/>
            </w:pPr>
            <w:r>
              <w:rPr>
                <w:rFonts w:ascii="Times New Roman"/>
                <w:b w:val="false"/>
                <w:i w:val="false"/>
                <w:color w:val="000000"/>
                <w:sz w:val="20"/>
              </w:rPr>
              <w:t>
</w:t>
            </w:r>
            <w:r>
              <w:rPr>
                <w:rFonts w:ascii="Times New Roman"/>
                <w:b w:val="false"/>
                <w:i w:val="false"/>
                <w:color w:val="000000"/>
                <w:sz w:val="20"/>
              </w:rPr>
              <w:t>01140700</w:t>
            </w:r>
          </w:p>
          <w:bookmarkEnd w:id="19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01140800</w:t>
            </w:r>
          </w:p>
          <w:bookmarkEnd w:id="20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01"/>
          <w:p>
            <w:pPr>
              <w:spacing w:after="20"/>
              <w:ind w:left="20"/>
              <w:jc w:val="both"/>
            </w:pPr>
            <w:r>
              <w:rPr>
                <w:rFonts w:ascii="Times New Roman"/>
                <w:b w:val="false"/>
                <w:i w:val="false"/>
                <w:color w:val="000000"/>
                <w:sz w:val="20"/>
              </w:rPr>
              <w:t>
</w:t>
            </w:r>
            <w:r>
              <w:rPr>
                <w:rFonts w:ascii="Times New Roman"/>
                <w:b w:val="false"/>
                <w:i w:val="false"/>
                <w:color w:val="000000"/>
                <w:sz w:val="20"/>
              </w:rPr>
              <w:t>021 Искусство</w:t>
            </w:r>
          </w:p>
          <w:bookmarkEnd w:id="201"/>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02"/>
          <w:p>
            <w:pPr>
              <w:spacing w:after="20"/>
              <w:ind w:left="20"/>
              <w:jc w:val="both"/>
            </w:pPr>
            <w:r>
              <w:rPr>
                <w:rFonts w:ascii="Times New Roman"/>
                <w:b w:val="false"/>
                <w:i w:val="false"/>
                <w:color w:val="000000"/>
                <w:sz w:val="20"/>
              </w:rPr>
              <w:t>
</w:t>
            </w:r>
            <w:r>
              <w:rPr>
                <w:rFonts w:ascii="Times New Roman"/>
                <w:b w:val="false"/>
                <w:i w:val="false"/>
                <w:color w:val="000000"/>
                <w:sz w:val="20"/>
              </w:rPr>
              <w:t>02110100</w:t>
            </w:r>
          </w:p>
          <w:bookmarkEnd w:id="20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способностей и личностных предпосылок к овладению профессией творческой направленности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способностей и личностных предпосылок к овладению профессией творческой направленности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3"/>
          <w:p>
            <w:pPr>
              <w:spacing w:after="20"/>
              <w:ind w:left="20"/>
              <w:jc w:val="both"/>
            </w:pPr>
            <w:r>
              <w:rPr>
                <w:rFonts w:ascii="Times New Roman"/>
                <w:b w:val="false"/>
                <w:i w:val="false"/>
                <w:color w:val="000000"/>
                <w:sz w:val="20"/>
              </w:rPr>
              <w:t>
</w:t>
            </w:r>
            <w:r>
              <w:rPr>
                <w:rFonts w:ascii="Times New Roman"/>
                <w:b w:val="false"/>
                <w:i w:val="false"/>
                <w:color w:val="000000"/>
                <w:sz w:val="20"/>
              </w:rPr>
              <w:t>02150200</w:t>
            </w:r>
          </w:p>
          <w:bookmarkEnd w:id="20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04"/>
          <w:p>
            <w:pPr>
              <w:spacing w:after="20"/>
              <w:ind w:left="20"/>
              <w:jc w:val="both"/>
            </w:pPr>
            <w:r>
              <w:rPr>
                <w:rFonts w:ascii="Times New Roman"/>
                <w:b w:val="false"/>
                <w:i w:val="false"/>
                <w:color w:val="000000"/>
                <w:sz w:val="20"/>
              </w:rPr>
              <w:t>
</w:t>
            </w:r>
            <w:r>
              <w:rPr>
                <w:rFonts w:ascii="Times New Roman"/>
                <w:b w:val="false"/>
                <w:i w:val="false"/>
                <w:color w:val="000000"/>
                <w:sz w:val="20"/>
              </w:rPr>
              <w:t>02110300</w:t>
            </w:r>
          </w:p>
          <w:bookmarkEnd w:id="20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05"/>
          <w:p>
            <w:pPr>
              <w:spacing w:after="20"/>
              <w:ind w:left="20"/>
              <w:jc w:val="both"/>
            </w:pPr>
            <w:r>
              <w:rPr>
                <w:rFonts w:ascii="Times New Roman"/>
                <w:b w:val="false"/>
                <w:i w:val="false"/>
                <w:color w:val="000000"/>
                <w:sz w:val="20"/>
              </w:rPr>
              <w:t>
</w:t>
            </w:r>
            <w:r>
              <w:rPr>
                <w:rFonts w:ascii="Times New Roman"/>
                <w:b w:val="false"/>
                <w:i w:val="false"/>
                <w:color w:val="000000"/>
                <w:sz w:val="20"/>
              </w:rPr>
              <w:t>02110400</w:t>
            </w:r>
          </w:p>
          <w:bookmarkEnd w:id="20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06"/>
          <w:p>
            <w:pPr>
              <w:spacing w:after="20"/>
              <w:ind w:left="20"/>
              <w:jc w:val="both"/>
            </w:pPr>
            <w:r>
              <w:rPr>
                <w:rFonts w:ascii="Times New Roman"/>
                <w:b w:val="false"/>
                <w:i w:val="false"/>
                <w:color w:val="000000"/>
                <w:sz w:val="20"/>
              </w:rPr>
              <w:t>
</w:t>
            </w:r>
            <w:r>
              <w:rPr>
                <w:rFonts w:ascii="Times New Roman"/>
                <w:b w:val="false"/>
                <w:i w:val="false"/>
                <w:color w:val="000000"/>
                <w:sz w:val="20"/>
              </w:rPr>
              <w:t>02110500</w:t>
            </w:r>
          </w:p>
          <w:bookmarkEnd w:id="20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07"/>
          <w:p>
            <w:pPr>
              <w:spacing w:after="20"/>
              <w:ind w:left="20"/>
              <w:jc w:val="both"/>
            </w:pPr>
            <w:r>
              <w:rPr>
                <w:rFonts w:ascii="Times New Roman"/>
                <w:b w:val="false"/>
                <w:i w:val="false"/>
                <w:color w:val="000000"/>
                <w:sz w:val="20"/>
              </w:rPr>
              <w:t>
</w:t>
            </w:r>
            <w:r>
              <w:rPr>
                <w:rFonts w:ascii="Times New Roman"/>
                <w:b w:val="false"/>
                <w:i w:val="false"/>
                <w:color w:val="000000"/>
                <w:sz w:val="20"/>
              </w:rPr>
              <w:t>02120100</w:t>
            </w:r>
          </w:p>
          <w:bookmarkEnd w:id="20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08"/>
          <w:p>
            <w:pPr>
              <w:spacing w:after="20"/>
              <w:ind w:left="20"/>
              <w:jc w:val="both"/>
            </w:pPr>
            <w:r>
              <w:rPr>
                <w:rFonts w:ascii="Times New Roman"/>
                <w:b w:val="false"/>
                <w:i w:val="false"/>
                <w:color w:val="000000"/>
                <w:sz w:val="20"/>
              </w:rPr>
              <w:t>
</w:t>
            </w:r>
            <w:r>
              <w:rPr>
                <w:rFonts w:ascii="Times New Roman"/>
                <w:b w:val="false"/>
                <w:i w:val="false"/>
                <w:color w:val="000000"/>
                <w:sz w:val="20"/>
              </w:rPr>
              <w:t>02120200</w:t>
            </w:r>
          </w:p>
          <w:bookmarkEnd w:id="20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09"/>
          <w:p>
            <w:pPr>
              <w:spacing w:after="20"/>
              <w:ind w:left="20"/>
              <w:jc w:val="both"/>
            </w:pPr>
            <w:r>
              <w:rPr>
                <w:rFonts w:ascii="Times New Roman"/>
                <w:b w:val="false"/>
                <w:i w:val="false"/>
                <w:color w:val="000000"/>
                <w:sz w:val="20"/>
              </w:rPr>
              <w:t>
</w:t>
            </w:r>
            <w:r>
              <w:rPr>
                <w:rFonts w:ascii="Times New Roman"/>
                <w:b w:val="false"/>
                <w:i w:val="false"/>
                <w:color w:val="000000"/>
                <w:sz w:val="20"/>
              </w:rPr>
              <w:t>02120300</w:t>
            </w:r>
          </w:p>
          <w:bookmarkEnd w:id="20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10"/>
          <w:p>
            <w:pPr>
              <w:spacing w:after="20"/>
              <w:ind w:left="20"/>
              <w:jc w:val="both"/>
            </w:pPr>
            <w:r>
              <w:rPr>
                <w:rFonts w:ascii="Times New Roman"/>
                <w:b w:val="false"/>
                <w:i w:val="false"/>
                <w:color w:val="000000"/>
                <w:sz w:val="20"/>
              </w:rPr>
              <w:t>
</w:t>
            </w:r>
            <w:r>
              <w:rPr>
                <w:rFonts w:ascii="Times New Roman"/>
                <w:b w:val="false"/>
                <w:i w:val="false"/>
                <w:color w:val="000000"/>
                <w:sz w:val="20"/>
              </w:rPr>
              <w:t>02130100</w:t>
            </w:r>
          </w:p>
          <w:bookmarkEnd w:id="21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11"/>
          <w:p>
            <w:pPr>
              <w:spacing w:after="20"/>
              <w:ind w:left="20"/>
              <w:jc w:val="both"/>
            </w:pPr>
            <w:r>
              <w:rPr>
                <w:rFonts w:ascii="Times New Roman"/>
                <w:b w:val="false"/>
                <w:i w:val="false"/>
                <w:color w:val="000000"/>
                <w:sz w:val="20"/>
              </w:rPr>
              <w:t>
</w:t>
            </w:r>
            <w:r>
              <w:rPr>
                <w:rFonts w:ascii="Times New Roman"/>
                <w:b w:val="false"/>
                <w:i w:val="false"/>
                <w:color w:val="000000"/>
                <w:sz w:val="20"/>
              </w:rPr>
              <w:t>02130200</w:t>
            </w:r>
          </w:p>
          <w:bookmarkEnd w:id="21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12"/>
          <w:p>
            <w:pPr>
              <w:spacing w:after="20"/>
              <w:ind w:left="20"/>
              <w:jc w:val="both"/>
            </w:pPr>
            <w:r>
              <w:rPr>
                <w:rFonts w:ascii="Times New Roman"/>
                <w:b w:val="false"/>
                <w:i w:val="false"/>
                <w:color w:val="000000"/>
                <w:sz w:val="20"/>
              </w:rPr>
              <w:t>
</w:t>
            </w:r>
            <w:r>
              <w:rPr>
                <w:rFonts w:ascii="Times New Roman"/>
                <w:b w:val="false"/>
                <w:i w:val="false"/>
                <w:color w:val="000000"/>
                <w:sz w:val="20"/>
              </w:rPr>
              <w:t>02140100</w:t>
            </w:r>
          </w:p>
          <w:bookmarkEnd w:id="21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13"/>
          <w:p>
            <w:pPr>
              <w:spacing w:after="20"/>
              <w:ind w:left="20"/>
              <w:jc w:val="both"/>
            </w:pPr>
            <w:r>
              <w:rPr>
                <w:rFonts w:ascii="Times New Roman"/>
                <w:b w:val="false"/>
                <w:i w:val="false"/>
                <w:color w:val="000000"/>
                <w:sz w:val="20"/>
              </w:rPr>
              <w:t>
</w:t>
            </w:r>
            <w:r>
              <w:rPr>
                <w:rFonts w:ascii="Times New Roman"/>
                <w:b w:val="false"/>
                <w:i w:val="false"/>
                <w:color w:val="000000"/>
                <w:sz w:val="20"/>
              </w:rPr>
              <w:t>02140200</w:t>
            </w:r>
          </w:p>
          <w:bookmarkEnd w:id="21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14"/>
          <w:p>
            <w:pPr>
              <w:spacing w:after="20"/>
              <w:ind w:left="20"/>
              <w:jc w:val="both"/>
            </w:pPr>
            <w:r>
              <w:rPr>
                <w:rFonts w:ascii="Times New Roman"/>
                <w:b w:val="false"/>
                <w:i w:val="false"/>
                <w:color w:val="000000"/>
                <w:sz w:val="20"/>
              </w:rPr>
              <w:t>
</w:t>
            </w:r>
            <w:r>
              <w:rPr>
                <w:rFonts w:ascii="Times New Roman"/>
                <w:b w:val="false"/>
                <w:i w:val="false"/>
                <w:color w:val="000000"/>
                <w:sz w:val="20"/>
              </w:rPr>
              <w:t>02150100</w:t>
            </w:r>
          </w:p>
          <w:bookmarkEnd w:id="21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15"/>
          <w:p>
            <w:pPr>
              <w:spacing w:after="20"/>
              <w:ind w:left="20"/>
              <w:jc w:val="both"/>
            </w:pPr>
            <w:r>
              <w:rPr>
                <w:rFonts w:ascii="Times New Roman"/>
                <w:b w:val="false"/>
                <w:i w:val="false"/>
                <w:color w:val="000000"/>
                <w:sz w:val="20"/>
              </w:rPr>
              <w:t>
</w:t>
            </w:r>
            <w:r>
              <w:rPr>
                <w:rFonts w:ascii="Times New Roman"/>
                <w:b w:val="false"/>
                <w:i w:val="false"/>
                <w:color w:val="000000"/>
                <w:sz w:val="20"/>
              </w:rPr>
              <w:t>02150200</w:t>
            </w:r>
          </w:p>
          <w:bookmarkEnd w:id="21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16"/>
          <w:p>
            <w:pPr>
              <w:spacing w:after="20"/>
              <w:ind w:left="20"/>
              <w:jc w:val="both"/>
            </w:pPr>
            <w:r>
              <w:rPr>
                <w:rFonts w:ascii="Times New Roman"/>
                <w:b w:val="false"/>
                <w:i w:val="false"/>
                <w:color w:val="000000"/>
                <w:sz w:val="20"/>
              </w:rPr>
              <w:t>
</w:t>
            </w:r>
            <w:r>
              <w:rPr>
                <w:rFonts w:ascii="Times New Roman"/>
                <w:b w:val="false"/>
                <w:i w:val="false"/>
                <w:color w:val="000000"/>
                <w:sz w:val="20"/>
              </w:rPr>
              <w:t>02150300</w:t>
            </w:r>
          </w:p>
          <w:bookmarkEnd w:id="21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17"/>
          <w:p>
            <w:pPr>
              <w:spacing w:after="20"/>
              <w:ind w:left="20"/>
              <w:jc w:val="both"/>
            </w:pPr>
            <w:r>
              <w:rPr>
                <w:rFonts w:ascii="Times New Roman"/>
                <w:b w:val="false"/>
                <w:i w:val="false"/>
                <w:color w:val="000000"/>
                <w:sz w:val="20"/>
              </w:rPr>
              <w:t>
</w:t>
            </w:r>
            <w:r>
              <w:rPr>
                <w:rFonts w:ascii="Times New Roman"/>
                <w:b w:val="false"/>
                <w:i w:val="false"/>
                <w:color w:val="000000"/>
                <w:sz w:val="20"/>
              </w:rPr>
              <w:t>02150400</w:t>
            </w:r>
          </w:p>
          <w:bookmarkEnd w:id="21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18"/>
          <w:p>
            <w:pPr>
              <w:spacing w:after="20"/>
              <w:ind w:left="20"/>
              <w:jc w:val="both"/>
            </w:pPr>
            <w:r>
              <w:rPr>
                <w:rFonts w:ascii="Times New Roman"/>
                <w:b w:val="false"/>
                <w:i w:val="false"/>
                <w:color w:val="000000"/>
                <w:sz w:val="20"/>
              </w:rPr>
              <w:t>
</w:t>
            </w:r>
            <w:r>
              <w:rPr>
                <w:rFonts w:ascii="Times New Roman"/>
                <w:b w:val="false"/>
                <w:i w:val="false"/>
                <w:color w:val="000000"/>
                <w:sz w:val="20"/>
              </w:rPr>
              <w:t>02150500</w:t>
            </w:r>
          </w:p>
          <w:bookmarkEnd w:id="218"/>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19"/>
          <w:p>
            <w:pPr>
              <w:spacing w:after="20"/>
              <w:ind w:left="20"/>
              <w:jc w:val="both"/>
            </w:pPr>
            <w:r>
              <w:rPr>
                <w:rFonts w:ascii="Times New Roman"/>
                <w:b w:val="false"/>
                <w:i w:val="false"/>
                <w:color w:val="000000"/>
                <w:sz w:val="20"/>
              </w:rPr>
              <w:t>
</w:t>
            </w:r>
            <w:r>
              <w:rPr>
                <w:rFonts w:ascii="Times New Roman"/>
                <w:b w:val="false"/>
                <w:i w:val="false"/>
                <w:color w:val="000000"/>
                <w:sz w:val="20"/>
              </w:rPr>
              <w:t>02150600</w:t>
            </w:r>
          </w:p>
          <w:bookmarkEnd w:id="219"/>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и гимнастика, эквилибристика</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и гимнастика, эквилибристика</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220"/>
          <w:p>
            <w:pPr>
              <w:spacing w:after="20"/>
              <w:ind w:left="20"/>
              <w:jc w:val="both"/>
            </w:pPr>
            <w:r>
              <w:rPr>
                <w:rFonts w:ascii="Times New Roman"/>
                <w:b w:val="false"/>
                <w:i w:val="false"/>
                <w:color w:val="000000"/>
                <w:sz w:val="20"/>
              </w:rPr>
              <w:t>
</w:t>
            </w:r>
            <w:r>
              <w:rPr>
                <w:rFonts w:ascii="Times New Roman"/>
                <w:b w:val="false"/>
                <w:i w:val="false"/>
                <w:color w:val="000000"/>
                <w:sz w:val="20"/>
              </w:rPr>
              <w:t>02150700</w:t>
            </w:r>
          </w:p>
          <w:bookmarkEnd w:id="220"/>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 Сценический показ (танцевальная координация, артистизм, музыкально-ритмические данные)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 Сценический показ (танцевальная координация, артистизм, музыкально-ритмические данные)</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21"/>
          <w:p>
            <w:pPr>
              <w:spacing w:after="20"/>
              <w:ind w:left="20"/>
              <w:jc w:val="both"/>
            </w:pPr>
            <w:r>
              <w:rPr>
                <w:rFonts w:ascii="Times New Roman"/>
                <w:b w:val="false"/>
                <w:i w:val="false"/>
                <w:color w:val="000000"/>
                <w:sz w:val="20"/>
              </w:rPr>
              <w:t>
</w:t>
            </w:r>
            <w:r>
              <w:rPr>
                <w:rFonts w:ascii="Times New Roman"/>
                <w:b w:val="false"/>
                <w:i w:val="false"/>
                <w:color w:val="000000"/>
                <w:sz w:val="20"/>
              </w:rPr>
              <w:t>02150800</w:t>
            </w:r>
          </w:p>
          <w:bookmarkEnd w:id="221"/>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 декорационное искусство (по профилю)</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 композиция</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22"/>
          <w:p>
            <w:pPr>
              <w:spacing w:after="20"/>
              <w:ind w:left="20"/>
              <w:jc w:val="both"/>
            </w:pPr>
            <w:r>
              <w:rPr>
                <w:rFonts w:ascii="Times New Roman"/>
                <w:b w:val="false"/>
                <w:i w:val="false"/>
                <w:color w:val="000000"/>
                <w:sz w:val="20"/>
              </w:rPr>
              <w:t>
</w:t>
            </w:r>
            <w:r>
              <w:rPr>
                <w:rFonts w:ascii="Times New Roman"/>
                <w:b w:val="false"/>
                <w:i w:val="false"/>
                <w:color w:val="000000"/>
                <w:sz w:val="20"/>
              </w:rPr>
              <w:t>02150900</w:t>
            </w:r>
          </w:p>
          <w:bookmarkEnd w:id="222"/>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23"/>
          <w:p>
            <w:pPr>
              <w:spacing w:after="20"/>
              <w:ind w:left="20"/>
              <w:jc w:val="both"/>
            </w:pPr>
            <w:r>
              <w:rPr>
                <w:rFonts w:ascii="Times New Roman"/>
                <w:b w:val="false"/>
                <w:i w:val="false"/>
                <w:color w:val="000000"/>
                <w:sz w:val="20"/>
              </w:rPr>
              <w:t>
</w:t>
            </w:r>
            <w:r>
              <w:rPr>
                <w:rFonts w:ascii="Times New Roman"/>
                <w:b w:val="false"/>
                <w:i w:val="false"/>
                <w:color w:val="000000"/>
                <w:sz w:val="20"/>
              </w:rPr>
              <w:t>02151000</w:t>
            </w:r>
          </w:p>
          <w:bookmarkEnd w:id="223"/>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24"/>
          <w:p>
            <w:pPr>
              <w:spacing w:after="20"/>
              <w:ind w:left="20"/>
              <w:jc w:val="both"/>
            </w:pPr>
            <w:r>
              <w:rPr>
                <w:rFonts w:ascii="Times New Roman"/>
                <w:b w:val="false"/>
                <w:i w:val="false"/>
                <w:color w:val="000000"/>
                <w:sz w:val="20"/>
              </w:rPr>
              <w:t>
</w:t>
            </w:r>
            <w:r>
              <w:rPr>
                <w:rFonts w:ascii="Times New Roman"/>
                <w:b w:val="false"/>
                <w:i w:val="false"/>
                <w:color w:val="000000"/>
                <w:sz w:val="20"/>
              </w:rPr>
              <w:t>02210100</w:t>
            </w:r>
          </w:p>
          <w:bookmarkEnd w:id="224"/>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25"/>
          <w:p>
            <w:pPr>
              <w:spacing w:after="20"/>
              <w:ind w:left="20"/>
              <w:jc w:val="both"/>
            </w:pPr>
            <w:r>
              <w:rPr>
                <w:rFonts w:ascii="Times New Roman"/>
                <w:b w:val="false"/>
                <w:i w:val="false"/>
                <w:color w:val="000000"/>
                <w:sz w:val="20"/>
              </w:rPr>
              <w:t>
</w:t>
            </w:r>
            <w:r>
              <w:rPr>
                <w:rFonts w:ascii="Times New Roman"/>
                <w:b w:val="false"/>
                <w:i w:val="false"/>
                <w:color w:val="000000"/>
                <w:sz w:val="20"/>
              </w:rPr>
              <w:t>02210200</w:t>
            </w:r>
          </w:p>
          <w:bookmarkEnd w:id="225"/>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26"/>
          <w:p>
            <w:pPr>
              <w:spacing w:after="20"/>
              <w:ind w:left="20"/>
              <w:jc w:val="both"/>
            </w:pPr>
            <w:r>
              <w:rPr>
                <w:rFonts w:ascii="Times New Roman"/>
                <w:b w:val="false"/>
                <w:i w:val="false"/>
                <w:color w:val="000000"/>
                <w:sz w:val="20"/>
              </w:rPr>
              <w:t>
</w:t>
            </w:r>
            <w:r>
              <w:rPr>
                <w:rFonts w:ascii="Times New Roman"/>
                <w:b w:val="false"/>
                <w:i w:val="false"/>
                <w:color w:val="000000"/>
                <w:sz w:val="20"/>
              </w:rPr>
              <w:t>02210300</w:t>
            </w:r>
          </w:p>
          <w:bookmarkEnd w:id="226"/>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27"/>
          <w:p>
            <w:pPr>
              <w:spacing w:after="20"/>
              <w:ind w:left="20"/>
              <w:jc w:val="both"/>
            </w:pPr>
            <w:r>
              <w:rPr>
                <w:rFonts w:ascii="Times New Roman"/>
                <w:b w:val="false"/>
                <w:i w:val="false"/>
                <w:color w:val="000000"/>
                <w:sz w:val="20"/>
              </w:rPr>
              <w:t>
</w:t>
            </w:r>
            <w:r>
              <w:rPr>
                <w:rFonts w:ascii="Times New Roman"/>
                <w:b w:val="false"/>
                <w:i w:val="false"/>
                <w:color w:val="000000"/>
                <w:sz w:val="20"/>
              </w:rPr>
              <w:t>03220100</w:t>
            </w:r>
          </w:p>
          <w:bookmarkEnd w:id="22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461" w:id="228"/>
    <w:p>
      <w:pPr>
        <w:spacing w:after="0"/>
        <w:ind w:left="0"/>
        <w:jc w:val="left"/>
      </w:pPr>
      <w:r>
        <w:rPr>
          <w:rFonts w:ascii="Times New Roman"/>
          <w:b/>
          <w:i w:val="false"/>
          <w:color w:val="000000"/>
        </w:rPr>
        <w:t xml:space="preserve"> Перечень профильных предметов для специальностей технического и профессионального, послесреднего образования</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807"/>
        <w:gridCol w:w="3347"/>
        <w:gridCol w:w="859"/>
        <w:gridCol w:w="3349"/>
        <w:gridCol w:w="860"/>
      </w:tblGrid>
      <w:tr>
        <w:trPr>
          <w:trHeight w:val="30" w:hRule="atLeast"/>
        </w:trPr>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29"/>
          <w:p>
            <w:pPr>
              <w:spacing w:after="20"/>
              <w:ind w:left="20"/>
              <w:jc w:val="both"/>
            </w:pPr>
            <w:r>
              <w:rPr>
                <w:rFonts w:ascii="Times New Roman"/>
                <w:b w:val="false"/>
                <w:i w:val="false"/>
                <w:color w:val="000000"/>
                <w:sz w:val="20"/>
              </w:rPr>
              <w:t>
</w:t>
            </w:r>
            <w:r>
              <w:rPr>
                <w:rFonts w:ascii="Times New Roman"/>
                <w:b w:val="false"/>
                <w:i w:val="false"/>
                <w:color w:val="000000"/>
                <w:sz w:val="20"/>
              </w:rPr>
              <w:t>Код специальности технического и профессионального образования</w:t>
            </w:r>
          </w:p>
          <w:bookmarkEnd w:id="229"/>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30"/>
          <w:p>
            <w:pPr>
              <w:spacing w:after="20"/>
              <w:ind w:left="20"/>
              <w:jc w:val="both"/>
            </w:pPr>
            <w:r>
              <w:rPr>
                <w:rFonts w:ascii="Times New Roman"/>
                <w:b w:val="false"/>
                <w:i w:val="false"/>
                <w:color w:val="000000"/>
                <w:sz w:val="20"/>
              </w:rPr>
              <w:t>
</w:t>
            </w:r>
            <w:r>
              <w:rPr>
                <w:rFonts w:ascii="Times New Roman"/>
                <w:b w:val="false"/>
                <w:i w:val="false"/>
                <w:color w:val="000000"/>
                <w:sz w:val="20"/>
              </w:rPr>
              <w:t>011 Образование</w:t>
            </w:r>
          </w:p>
          <w:bookmarkEnd w:id="230"/>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31"/>
          <w:p>
            <w:pPr>
              <w:spacing w:after="20"/>
              <w:ind w:left="20"/>
              <w:jc w:val="both"/>
            </w:pPr>
            <w:r>
              <w:rPr>
                <w:rFonts w:ascii="Times New Roman"/>
                <w:b w:val="false"/>
                <w:i w:val="false"/>
                <w:color w:val="000000"/>
                <w:sz w:val="20"/>
              </w:rPr>
              <w:t>
</w:t>
            </w:r>
            <w:r>
              <w:rPr>
                <w:rFonts w:ascii="Times New Roman"/>
                <w:b w:val="false"/>
                <w:i w:val="false"/>
                <w:color w:val="000000"/>
                <w:sz w:val="20"/>
              </w:rPr>
              <w:t>01120100</w:t>
            </w:r>
          </w:p>
          <w:bookmarkEnd w:id="23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32"/>
          <w:p>
            <w:pPr>
              <w:spacing w:after="20"/>
              <w:ind w:left="20"/>
              <w:jc w:val="both"/>
            </w:pPr>
            <w:r>
              <w:rPr>
                <w:rFonts w:ascii="Times New Roman"/>
                <w:b w:val="false"/>
                <w:i w:val="false"/>
                <w:color w:val="000000"/>
                <w:sz w:val="20"/>
              </w:rPr>
              <w:t>
</w:t>
            </w:r>
            <w:r>
              <w:rPr>
                <w:rFonts w:ascii="Times New Roman"/>
                <w:b w:val="false"/>
                <w:i w:val="false"/>
                <w:color w:val="000000"/>
                <w:sz w:val="20"/>
              </w:rPr>
              <w:t>01130100</w:t>
            </w:r>
          </w:p>
          <w:bookmarkEnd w:id="23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33"/>
          <w:p>
            <w:pPr>
              <w:spacing w:after="20"/>
              <w:ind w:left="20"/>
              <w:jc w:val="both"/>
            </w:pPr>
            <w:r>
              <w:rPr>
                <w:rFonts w:ascii="Times New Roman"/>
                <w:b w:val="false"/>
                <w:i w:val="false"/>
                <w:color w:val="000000"/>
                <w:sz w:val="20"/>
              </w:rPr>
              <w:t>
</w:t>
            </w:r>
            <w:r>
              <w:rPr>
                <w:rFonts w:ascii="Times New Roman"/>
                <w:b w:val="false"/>
                <w:i w:val="false"/>
                <w:color w:val="000000"/>
                <w:sz w:val="20"/>
              </w:rPr>
              <w:t>01130100</w:t>
            </w:r>
          </w:p>
          <w:bookmarkEnd w:id="23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34"/>
          <w:p>
            <w:pPr>
              <w:spacing w:after="20"/>
              <w:ind w:left="20"/>
              <w:jc w:val="both"/>
            </w:pPr>
            <w:r>
              <w:rPr>
                <w:rFonts w:ascii="Times New Roman"/>
                <w:b w:val="false"/>
                <w:i w:val="false"/>
                <w:color w:val="000000"/>
                <w:sz w:val="20"/>
              </w:rPr>
              <w:t>
</w:t>
            </w:r>
            <w:r>
              <w:rPr>
                <w:rFonts w:ascii="Times New Roman"/>
                <w:b w:val="false"/>
                <w:i w:val="false"/>
                <w:color w:val="000000"/>
                <w:sz w:val="20"/>
              </w:rPr>
              <w:t>01130200</w:t>
            </w:r>
          </w:p>
          <w:bookmarkEnd w:id="23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35"/>
          <w:p>
            <w:pPr>
              <w:spacing w:after="20"/>
              <w:ind w:left="20"/>
              <w:jc w:val="both"/>
            </w:pPr>
            <w:r>
              <w:rPr>
                <w:rFonts w:ascii="Times New Roman"/>
                <w:b w:val="false"/>
                <w:i w:val="false"/>
                <w:color w:val="000000"/>
                <w:sz w:val="20"/>
              </w:rPr>
              <w:t>
</w:t>
            </w:r>
            <w:r>
              <w:rPr>
                <w:rFonts w:ascii="Times New Roman"/>
                <w:b w:val="false"/>
                <w:i w:val="false"/>
                <w:color w:val="000000"/>
                <w:sz w:val="20"/>
              </w:rPr>
              <w:t>01140100</w:t>
            </w:r>
          </w:p>
          <w:bookmarkEnd w:id="23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36"/>
          <w:p>
            <w:pPr>
              <w:spacing w:after="20"/>
              <w:ind w:left="20"/>
              <w:jc w:val="both"/>
            </w:pPr>
            <w:r>
              <w:rPr>
                <w:rFonts w:ascii="Times New Roman"/>
                <w:b w:val="false"/>
                <w:i w:val="false"/>
                <w:color w:val="000000"/>
                <w:sz w:val="20"/>
              </w:rPr>
              <w:t>
</w:t>
            </w:r>
            <w:r>
              <w:rPr>
                <w:rFonts w:ascii="Times New Roman"/>
                <w:b w:val="false"/>
                <w:i w:val="false"/>
                <w:color w:val="000000"/>
                <w:sz w:val="20"/>
              </w:rPr>
              <w:t>01140200</w:t>
            </w:r>
          </w:p>
          <w:bookmarkEnd w:id="23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37"/>
          <w:p>
            <w:pPr>
              <w:spacing w:after="20"/>
              <w:ind w:left="20"/>
              <w:jc w:val="both"/>
            </w:pPr>
            <w:r>
              <w:rPr>
                <w:rFonts w:ascii="Times New Roman"/>
                <w:b w:val="false"/>
                <w:i w:val="false"/>
                <w:color w:val="000000"/>
                <w:sz w:val="20"/>
              </w:rPr>
              <w:t>
</w:t>
            </w:r>
            <w:r>
              <w:rPr>
                <w:rFonts w:ascii="Times New Roman"/>
                <w:b w:val="false"/>
                <w:i w:val="false"/>
                <w:color w:val="000000"/>
                <w:sz w:val="20"/>
              </w:rPr>
              <w:t>01140300</w:t>
            </w:r>
          </w:p>
          <w:bookmarkEnd w:id="23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38"/>
          <w:p>
            <w:pPr>
              <w:spacing w:after="20"/>
              <w:ind w:left="20"/>
              <w:jc w:val="both"/>
            </w:pPr>
            <w:r>
              <w:rPr>
                <w:rFonts w:ascii="Times New Roman"/>
                <w:b w:val="false"/>
                <w:i w:val="false"/>
                <w:color w:val="000000"/>
                <w:sz w:val="20"/>
              </w:rPr>
              <w:t>
</w:t>
            </w:r>
            <w:r>
              <w:rPr>
                <w:rFonts w:ascii="Times New Roman"/>
                <w:b w:val="false"/>
                <w:i w:val="false"/>
                <w:color w:val="000000"/>
                <w:sz w:val="20"/>
              </w:rPr>
              <w:t>01140400</w:t>
            </w:r>
          </w:p>
          <w:bookmarkEnd w:id="23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9"/>
          <w:p>
            <w:pPr>
              <w:spacing w:after="20"/>
              <w:ind w:left="20"/>
              <w:jc w:val="both"/>
            </w:pPr>
            <w:r>
              <w:rPr>
                <w:rFonts w:ascii="Times New Roman"/>
                <w:b w:val="false"/>
                <w:i w:val="false"/>
                <w:color w:val="000000"/>
                <w:sz w:val="20"/>
              </w:rPr>
              <w:t>
</w:t>
            </w:r>
            <w:r>
              <w:rPr>
                <w:rFonts w:ascii="Times New Roman"/>
                <w:b w:val="false"/>
                <w:i w:val="false"/>
                <w:color w:val="000000"/>
                <w:sz w:val="20"/>
              </w:rPr>
              <w:t>01140500</w:t>
            </w:r>
          </w:p>
          <w:bookmarkEnd w:id="23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40"/>
          <w:p>
            <w:pPr>
              <w:spacing w:after="20"/>
              <w:ind w:left="20"/>
              <w:jc w:val="both"/>
            </w:pPr>
            <w:r>
              <w:rPr>
                <w:rFonts w:ascii="Times New Roman"/>
                <w:b w:val="false"/>
                <w:i w:val="false"/>
                <w:color w:val="000000"/>
                <w:sz w:val="20"/>
              </w:rPr>
              <w:t>
</w:t>
            </w:r>
            <w:r>
              <w:rPr>
                <w:rFonts w:ascii="Times New Roman"/>
                <w:b w:val="false"/>
                <w:i w:val="false"/>
                <w:color w:val="000000"/>
                <w:sz w:val="20"/>
              </w:rPr>
              <w:t>01140600</w:t>
            </w:r>
          </w:p>
          <w:bookmarkEnd w:id="24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41"/>
          <w:p>
            <w:pPr>
              <w:spacing w:after="20"/>
              <w:ind w:left="20"/>
              <w:jc w:val="both"/>
            </w:pPr>
            <w:r>
              <w:rPr>
                <w:rFonts w:ascii="Times New Roman"/>
                <w:b w:val="false"/>
                <w:i w:val="false"/>
                <w:color w:val="000000"/>
                <w:sz w:val="20"/>
              </w:rPr>
              <w:t>
</w:t>
            </w:r>
            <w:r>
              <w:rPr>
                <w:rFonts w:ascii="Times New Roman"/>
                <w:b w:val="false"/>
                <w:i w:val="false"/>
                <w:color w:val="000000"/>
                <w:sz w:val="20"/>
              </w:rPr>
              <w:t>01140700</w:t>
            </w:r>
          </w:p>
          <w:bookmarkEnd w:id="24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42"/>
          <w:p>
            <w:pPr>
              <w:spacing w:after="20"/>
              <w:ind w:left="20"/>
              <w:jc w:val="both"/>
            </w:pPr>
            <w:r>
              <w:rPr>
                <w:rFonts w:ascii="Times New Roman"/>
                <w:b w:val="false"/>
                <w:i w:val="false"/>
                <w:color w:val="000000"/>
                <w:sz w:val="20"/>
              </w:rPr>
              <w:t>
</w:t>
            </w:r>
            <w:r>
              <w:rPr>
                <w:rFonts w:ascii="Times New Roman"/>
                <w:b w:val="false"/>
                <w:i w:val="false"/>
                <w:color w:val="000000"/>
                <w:sz w:val="20"/>
              </w:rPr>
              <w:t>01140800</w:t>
            </w:r>
          </w:p>
          <w:bookmarkEnd w:id="24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43"/>
          <w:p>
            <w:pPr>
              <w:spacing w:after="20"/>
              <w:ind w:left="20"/>
              <w:jc w:val="both"/>
            </w:pPr>
            <w:r>
              <w:rPr>
                <w:rFonts w:ascii="Times New Roman"/>
                <w:b w:val="false"/>
                <w:i w:val="false"/>
                <w:color w:val="000000"/>
                <w:sz w:val="20"/>
              </w:rPr>
              <w:t>
</w:t>
            </w:r>
            <w:r>
              <w:rPr>
                <w:rFonts w:ascii="Times New Roman"/>
                <w:b w:val="false"/>
                <w:i w:val="false"/>
                <w:color w:val="000000"/>
                <w:sz w:val="20"/>
              </w:rPr>
              <w:t>021 – Искусство</w:t>
            </w:r>
          </w:p>
          <w:bookmarkEnd w:id="243"/>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44"/>
          <w:p>
            <w:pPr>
              <w:spacing w:after="20"/>
              <w:ind w:left="20"/>
              <w:jc w:val="both"/>
            </w:pPr>
            <w:r>
              <w:rPr>
                <w:rFonts w:ascii="Times New Roman"/>
                <w:b w:val="false"/>
                <w:i w:val="false"/>
                <w:color w:val="000000"/>
                <w:sz w:val="20"/>
              </w:rPr>
              <w:t>
</w:t>
            </w:r>
            <w:r>
              <w:rPr>
                <w:rFonts w:ascii="Times New Roman"/>
                <w:b w:val="false"/>
                <w:i w:val="false"/>
                <w:color w:val="000000"/>
                <w:sz w:val="20"/>
              </w:rPr>
              <w:t>02110100</w:t>
            </w:r>
          </w:p>
          <w:bookmarkEnd w:id="24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45"/>
          <w:p>
            <w:pPr>
              <w:spacing w:after="20"/>
              <w:ind w:left="20"/>
              <w:jc w:val="both"/>
            </w:pPr>
            <w:r>
              <w:rPr>
                <w:rFonts w:ascii="Times New Roman"/>
                <w:b w:val="false"/>
                <w:i w:val="false"/>
                <w:color w:val="000000"/>
                <w:sz w:val="20"/>
              </w:rPr>
              <w:t>
</w:t>
            </w:r>
            <w:r>
              <w:rPr>
                <w:rFonts w:ascii="Times New Roman"/>
                <w:b w:val="false"/>
                <w:i w:val="false"/>
                <w:color w:val="000000"/>
                <w:sz w:val="20"/>
              </w:rPr>
              <w:t>02150200</w:t>
            </w:r>
          </w:p>
          <w:bookmarkEnd w:id="24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46"/>
          <w:p>
            <w:pPr>
              <w:spacing w:after="20"/>
              <w:ind w:left="20"/>
              <w:jc w:val="both"/>
            </w:pPr>
            <w:r>
              <w:rPr>
                <w:rFonts w:ascii="Times New Roman"/>
                <w:b w:val="false"/>
                <w:i w:val="false"/>
                <w:color w:val="000000"/>
                <w:sz w:val="20"/>
              </w:rPr>
              <w:t>
</w:t>
            </w:r>
            <w:r>
              <w:rPr>
                <w:rFonts w:ascii="Times New Roman"/>
                <w:b w:val="false"/>
                <w:i w:val="false"/>
                <w:color w:val="000000"/>
                <w:sz w:val="20"/>
              </w:rPr>
              <w:t>02110300</w:t>
            </w:r>
          </w:p>
          <w:bookmarkEnd w:id="24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47"/>
          <w:p>
            <w:pPr>
              <w:spacing w:after="20"/>
              <w:ind w:left="20"/>
              <w:jc w:val="both"/>
            </w:pPr>
            <w:r>
              <w:rPr>
                <w:rFonts w:ascii="Times New Roman"/>
                <w:b w:val="false"/>
                <w:i w:val="false"/>
                <w:color w:val="000000"/>
                <w:sz w:val="20"/>
              </w:rPr>
              <w:t>
</w:t>
            </w:r>
            <w:r>
              <w:rPr>
                <w:rFonts w:ascii="Times New Roman"/>
                <w:b w:val="false"/>
                <w:i w:val="false"/>
                <w:color w:val="000000"/>
                <w:sz w:val="20"/>
              </w:rPr>
              <w:t>02110400</w:t>
            </w:r>
          </w:p>
          <w:bookmarkEnd w:id="24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48"/>
          <w:p>
            <w:pPr>
              <w:spacing w:after="20"/>
              <w:ind w:left="20"/>
              <w:jc w:val="both"/>
            </w:pPr>
            <w:r>
              <w:rPr>
                <w:rFonts w:ascii="Times New Roman"/>
                <w:b w:val="false"/>
                <w:i w:val="false"/>
                <w:color w:val="000000"/>
                <w:sz w:val="20"/>
              </w:rPr>
              <w:t>
</w:t>
            </w:r>
            <w:r>
              <w:rPr>
                <w:rFonts w:ascii="Times New Roman"/>
                <w:b w:val="false"/>
                <w:i w:val="false"/>
                <w:color w:val="000000"/>
                <w:sz w:val="20"/>
              </w:rPr>
              <w:t>02110500</w:t>
            </w:r>
          </w:p>
          <w:bookmarkEnd w:id="24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49"/>
          <w:p>
            <w:pPr>
              <w:spacing w:after="20"/>
              <w:ind w:left="20"/>
              <w:jc w:val="both"/>
            </w:pPr>
            <w:r>
              <w:rPr>
                <w:rFonts w:ascii="Times New Roman"/>
                <w:b w:val="false"/>
                <w:i w:val="false"/>
                <w:color w:val="000000"/>
                <w:sz w:val="20"/>
              </w:rPr>
              <w:t>
</w:t>
            </w:r>
            <w:r>
              <w:rPr>
                <w:rFonts w:ascii="Times New Roman"/>
                <w:b w:val="false"/>
                <w:i w:val="false"/>
                <w:color w:val="000000"/>
                <w:sz w:val="20"/>
              </w:rPr>
              <w:t>02120100</w:t>
            </w:r>
          </w:p>
          <w:bookmarkEnd w:id="24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50"/>
          <w:p>
            <w:pPr>
              <w:spacing w:after="20"/>
              <w:ind w:left="20"/>
              <w:jc w:val="both"/>
            </w:pPr>
            <w:r>
              <w:rPr>
                <w:rFonts w:ascii="Times New Roman"/>
                <w:b w:val="false"/>
                <w:i w:val="false"/>
                <w:color w:val="000000"/>
                <w:sz w:val="20"/>
              </w:rPr>
              <w:t>
</w:t>
            </w:r>
            <w:r>
              <w:rPr>
                <w:rFonts w:ascii="Times New Roman"/>
                <w:b w:val="false"/>
                <w:i w:val="false"/>
                <w:color w:val="000000"/>
                <w:sz w:val="20"/>
              </w:rPr>
              <w:t>02120200</w:t>
            </w:r>
          </w:p>
          <w:bookmarkEnd w:id="25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51"/>
          <w:p>
            <w:pPr>
              <w:spacing w:after="20"/>
              <w:ind w:left="20"/>
              <w:jc w:val="both"/>
            </w:pPr>
            <w:r>
              <w:rPr>
                <w:rFonts w:ascii="Times New Roman"/>
                <w:b w:val="false"/>
                <w:i w:val="false"/>
                <w:color w:val="000000"/>
                <w:sz w:val="20"/>
              </w:rPr>
              <w:t>
</w:t>
            </w:r>
            <w:r>
              <w:rPr>
                <w:rFonts w:ascii="Times New Roman"/>
                <w:b w:val="false"/>
                <w:i w:val="false"/>
                <w:color w:val="000000"/>
                <w:sz w:val="20"/>
              </w:rPr>
              <w:t>02120300</w:t>
            </w:r>
          </w:p>
          <w:bookmarkEnd w:id="25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52"/>
          <w:p>
            <w:pPr>
              <w:spacing w:after="20"/>
              <w:ind w:left="20"/>
              <w:jc w:val="both"/>
            </w:pPr>
            <w:r>
              <w:rPr>
                <w:rFonts w:ascii="Times New Roman"/>
                <w:b w:val="false"/>
                <w:i w:val="false"/>
                <w:color w:val="000000"/>
                <w:sz w:val="20"/>
              </w:rPr>
              <w:t>
</w:t>
            </w:r>
            <w:r>
              <w:rPr>
                <w:rFonts w:ascii="Times New Roman"/>
                <w:b w:val="false"/>
                <w:i w:val="false"/>
                <w:color w:val="000000"/>
                <w:sz w:val="20"/>
              </w:rPr>
              <w:t>0402000</w:t>
            </w:r>
          </w:p>
          <w:bookmarkEnd w:id="25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(по профилю)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253"/>
          <w:p>
            <w:pPr>
              <w:spacing w:after="20"/>
              <w:ind w:left="20"/>
              <w:jc w:val="both"/>
            </w:pPr>
            <w:r>
              <w:rPr>
                <w:rFonts w:ascii="Times New Roman"/>
                <w:b w:val="false"/>
                <w:i w:val="false"/>
                <w:color w:val="000000"/>
                <w:sz w:val="20"/>
              </w:rPr>
              <w:t>
</w:t>
            </w:r>
            <w:r>
              <w:rPr>
                <w:rFonts w:ascii="Times New Roman"/>
                <w:b w:val="false"/>
                <w:i w:val="false"/>
                <w:color w:val="000000"/>
                <w:sz w:val="20"/>
              </w:rPr>
              <w:t>0406000</w:t>
            </w:r>
          </w:p>
          <w:bookmarkEnd w:id="25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54"/>
          <w:p>
            <w:pPr>
              <w:spacing w:after="20"/>
              <w:ind w:left="20"/>
              <w:jc w:val="both"/>
            </w:pPr>
            <w:r>
              <w:rPr>
                <w:rFonts w:ascii="Times New Roman"/>
                <w:b w:val="false"/>
                <w:i w:val="false"/>
                <w:color w:val="000000"/>
                <w:sz w:val="20"/>
              </w:rPr>
              <w:t>
</w:t>
            </w:r>
            <w:r>
              <w:rPr>
                <w:rFonts w:ascii="Times New Roman"/>
                <w:b w:val="false"/>
                <w:i w:val="false"/>
                <w:color w:val="000000"/>
                <w:sz w:val="20"/>
              </w:rPr>
              <w:t>0407000</w:t>
            </w:r>
          </w:p>
          <w:bookmarkEnd w:id="25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55"/>
          <w:p>
            <w:pPr>
              <w:spacing w:after="20"/>
              <w:ind w:left="20"/>
              <w:jc w:val="both"/>
            </w:pPr>
            <w:r>
              <w:rPr>
                <w:rFonts w:ascii="Times New Roman"/>
                <w:b w:val="false"/>
                <w:i w:val="false"/>
                <w:color w:val="000000"/>
                <w:sz w:val="20"/>
              </w:rPr>
              <w:t>
</w:t>
            </w:r>
            <w:r>
              <w:rPr>
                <w:rFonts w:ascii="Times New Roman"/>
                <w:b w:val="false"/>
                <w:i w:val="false"/>
                <w:color w:val="000000"/>
                <w:sz w:val="20"/>
              </w:rPr>
              <w:t>02130100</w:t>
            </w:r>
          </w:p>
          <w:bookmarkEnd w:id="25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56"/>
          <w:p>
            <w:pPr>
              <w:spacing w:after="20"/>
              <w:ind w:left="20"/>
              <w:jc w:val="both"/>
            </w:pPr>
            <w:r>
              <w:rPr>
                <w:rFonts w:ascii="Times New Roman"/>
                <w:b w:val="false"/>
                <w:i w:val="false"/>
                <w:color w:val="000000"/>
                <w:sz w:val="20"/>
              </w:rPr>
              <w:t>
</w:t>
            </w:r>
            <w:r>
              <w:rPr>
                <w:rFonts w:ascii="Times New Roman"/>
                <w:b w:val="false"/>
                <w:i w:val="false"/>
                <w:color w:val="000000"/>
                <w:sz w:val="20"/>
              </w:rPr>
              <w:t>02130200</w:t>
            </w:r>
          </w:p>
          <w:bookmarkEnd w:id="25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257"/>
          <w:p>
            <w:pPr>
              <w:spacing w:after="20"/>
              <w:ind w:left="20"/>
              <w:jc w:val="both"/>
            </w:pPr>
            <w:r>
              <w:rPr>
                <w:rFonts w:ascii="Times New Roman"/>
                <w:b w:val="false"/>
                <w:i w:val="false"/>
                <w:color w:val="000000"/>
                <w:sz w:val="20"/>
              </w:rPr>
              <w:t>
</w:t>
            </w:r>
            <w:r>
              <w:rPr>
                <w:rFonts w:ascii="Times New Roman"/>
                <w:b w:val="false"/>
                <w:i w:val="false"/>
                <w:color w:val="000000"/>
                <w:sz w:val="20"/>
              </w:rPr>
              <w:t>02140100</w:t>
            </w:r>
          </w:p>
          <w:bookmarkEnd w:id="25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58"/>
          <w:p>
            <w:pPr>
              <w:spacing w:after="20"/>
              <w:ind w:left="20"/>
              <w:jc w:val="both"/>
            </w:pPr>
            <w:r>
              <w:rPr>
                <w:rFonts w:ascii="Times New Roman"/>
                <w:b w:val="false"/>
                <w:i w:val="false"/>
                <w:color w:val="000000"/>
                <w:sz w:val="20"/>
              </w:rPr>
              <w:t>
</w:t>
            </w:r>
            <w:r>
              <w:rPr>
                <w:rFonts w:ascii="Times New Roman"/>
                <w:b w:val="false"/>
                <w:i w:val="false"/>
                <w:color w:val="000000"/>
                <w:sz w:val="20"/>
              </w:rPr>
              <w:t>0414000</w:t>
            </w:r>
          </w:p>
          <w:bookmarkEnd w:id="25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59"/>
          <w:p>
            <w:pPr>
              <w:spacing w:after="20"/>
              <w:ind w:left="20"/>
              <w:jc w:val="both"/>
            </w:pPr>
            <w:r>
              <w:rPr>
                <w:rFonts w:ascii="Times New Roman"/>
                <w:b w:val="false"/>
                <w:i w:val="false"/>
                <w:color w:val="000000"/>
                <w:sz w:val="20"/>
              </w:rPr>
              <w:t>
</w:t>
            </w:r>
            <w:r>
              <w:rPr>
                <w:rFonts w:ascii="Times New Roman"/>
                <w:b w:val="false"/>
                <w:i w:val="false"/>
                <w:color w:val="000000"/>
                <w:sz w:val="20"/>
              </w:rPr>
              <w:t>02140200</w:t>
            </w:r>
          </w:p>
          <w:bookmarkEnd w:id="25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60"/>
          <w:p>
            <w:pPr>
              <w:spacing w:after="20"/>
              <w:ind w:left="20"/>
              <w:jc w:val="both"/>
            </w:pPr>
            <w:r>
              <w:rPr>
                <w:rFonts w:ascii="Times New Roman"/>
                <w:b w:val="false"/>
                <w:i w:val="false"/>
                <w:color w:val="000000"/>
                <w:sz w:val="20"/>
              </w:rPr>
              <w:t>
</w:t>
            </w:r>
            <w:r>
              <w:rPr>
                <w:rFonts w:ascii="Times New Roman"/>
                <w:b w:val="false"/>
                <w:i w:val="false"/>
                <w:color w:val="000000"/>
                <w:sz w:val="20"/>
              </w:rPr>
              <w:t>02150100</w:t>
            </w:r>
          </w:p>
          <w:bookmarkEnd w:id="26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61"/>
          <w:p>
            <w:pPr>
              <w:spacing w:after="20"/>
              <w:ind w:left="20"/>
              <w:jc w:val="both"/>
            </w:pPr>
            <w:r>
              <w:rPr>
                <w:rFonts w:ascii="Times New Roman"/>
                <w:b w:val="false"/>
                <w:i w:val="false"/>
                <w:color w:val="000000"/>
                <w:sz w:val="20"/>
              </w:rPr>
              <w:t>
</w:t>
            </w:r>
            <w:r>
              <w:rPr>
                <w:rFonts w:ascii="Times New Roman"/>
                <w:b w:val="false"/>
                <w:i w:val="false"/>
                <w:color w:val="000000"/>
                <w:sz w:val="20"/>
              </w:rPr>
              <w:t>02150200</w:t>
            </w:r>
          </w:p>
          <w:bookmarkEnd w:id="26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62"/>
          <w:p>
            <w:pPr>
              <w:spacing w:after="20"/>
              <w:ind w:left="20"/>
              <w:jc w:val="both"/>
            </w:pPr>
            <w:r>
              <w:rPr>
                <w:rFonts w:ascii="Times New Roman"/>
                <w:b w:val="false"/>
                <w:i w:val="false"/>
                <w:color w:val="000000"/>
                <w:sz w:val="20"/>
              </w:rPr>
              <w:t>
</w:t>
            </w:r>
            <w:r>
              <w:rPr>
                <w:rFonts w:ascii="Times New Roman"/>
                <w:b w:val="false"/>
                <w:i w:val="false"/>
                <w:color w:val="000000"/>
                <w:sz w:val="20"/>
              </w:rPr>
              <w:t>02150300</w:t>
            </w:r>
          </w:p>
          <w:bookmarkEnd w:id="26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63"/>
          <w:p>
            <w:pPr>
              <w:spacing w:after="20"/>
              <w:ind w:left="20"/>
              <w:jc w:val="both"/>
            </w:pPr>
            <w:r>
              <w:rPr>
                <w:rFonts w:ascii="Times New Roman"/>
                <w:b w:val="false"/>
                <w:i w:val="false"/>
                <w:color w:val="000000"/>
                <w:sz w:val="20"/>
              </w:rPr>
              <w:t>
</w:t>
            </w:r>
            <w:r>
              <w:rPr>
                <w:rFonts w:ascii="Times New Roman"/>
                <w:b w:val="false"/>
                <w:i w:val="false"/>
                <w:color w:val="000000"/>
                <w:sz w:val="20"/>
              </w:rPr>
              <w:t>02150400</w:t>
            </w:r>
          </w:p>
          <w:bookmarkEnd w:id="26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264"/>
          <w:p>
            <w:pPr>
              <w:spacing w:after="20"/>
              <w:ind w:left="20"/>
              <w:jc w:val="both"/>
            </w:pPr>
            <w:r>
              <w:rPr>
                <w:rFonts w:ascii="Times New Roman"/>
                <w:b w:val="false"/>
                <w:i w:val="false"/>
                <w:color w:val="000000"/>
                <w:sz w:val="20"/>
              </w:rPr>
              <w:t>
</w:t>
            </w:r>
            <w:r>
              <w:rPr>
                <w:rFonts w:ascii="Times New Roman"/>
                <w:b w:val="false"/>
                <w:i w:val="false"/>
                <w:color w:val="000000"/>
                <w:sz w:val="20"/>
              </w:rPr>
              <w:t>02150500</w:t>
            </w:r>
          </w:p>
          <w:bookmarkEnd w:id="26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265"/>
          <w:p>
            <w:pPr>
              <w:spacing w:after="20"/>
              <w:ind w:left="20"/>
              <w:jc w:val="both"/>
            </w:pPr>
            <w:r>
              <w:rPr>
                <w:rFonts w:ascii="Times New Roman"/>
                <w:b w:val="false"/>
                <w:i w:val="false"/>
                <w:color w:val="000000"/>
                <w:sz w:val="20"/>
              </w:rPr>
              <w:t>
</w:t>
            </w:r>
            <w:r>
              <w:rPr>
                <w:rFonts w:ascii="Times New Roman"/>
                <w:b w:val="false"/>
                <w:i w:val="false"/>
                <w:color w:val="000000"/>
                <w:sz w:val="20"/>
              </w:rPr>
              <w:t>02150600</w:t>
            </w:r>
          </w:p>
          <w:bookmarkEnd w:id="26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266"/>
          <w:p>
            <w:pPr>
              <w:spacing w:after="20"/>
              <w:ind w:left="20"/>
              <w:jc w:val="both"/>
            </w:pPr>
            <w:r>
              <w:rPr>
                <w:rFonts w:ascii="Times New Roman"/>
                <w:b w:val="false"/>
                <w:i w:val="false"/>
                <w:color w:val="000000"/>
                <w:sz w:val="20"/>
              </w:rPr>
              <w:t>
</w:t>
            </w:r>
            <w:r>
              <w:rPr>
                <w:rFonts w:ascii="Times New Roman"/>
                <w:b w:val="false"/>
                <w:i w:val="false"/>
                <w:color w:val="000000"/>
                <w:sz w:val="20"/>
              </w:rPr>
              <w:t>02150700</w:t>
            </w:r>
          </w:p>
          <w:bookmarkEnd w:id="26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67"/>
          <w:p>
            <w:pPr>
              <w:spacing w:after="20"/>
              <w:ind w:left="20"/>
              <w:jc w:val="both"/>
            </w:pPr>
            <w:r>
              <w:rPr>
                <w:rFonts w:ascii="Times New Roman"/>
                <w:b w:val="false"/>
                <w:i w:val="false"/>
                <w:color w:val="000000"/>
                <w:sz w:val="20"/>
              </w:rPr>
              <w:t>
</w:t>
            </w:r>
            <w:r>
              <w:rPr>
                <w:rFonts w:ascii="Times New Roman"/>
                <w:b w:val="false"/>
                <w:i w:val="false"/>
                <w:color w:val="000000"/>
                <w:sz w:val="20"/>
              </w:rPr>
              <w:t>02150800</w:t>
            </w:r>
          </w:p>
          <w:bookmarkEnd w:id="26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68"/>
          <w:p>
            <w:pPr>
              <w:spacing w:after="20"/>
              <w:ind w:left="20"/>
              <w:jc w:val="both"/>
            </w:pPr>
            <w:r>
              <w:rPr>
                <w:rFonts w:ascii="Times New Roman"/>
                <w:b w:val="false"/>
                <w:i w:val="false"/>
                <w:color w:val="000000"/>
                <w:sz w:val="20"/>
              </w:rPr>
              <w:t>
</w:t>
            </w:r>
            <w:r>
              <w:rPr>
                <w:rFonts w:ascii="Times New Roman"/>
                <w:b w:val="false"/>
                <w:i w:val="false"/>
                <w:color w:val="000000"/>
                <w:sz w:val="20"/>
              </w:rPr>
              <w:t>02150900</w:t>
            </w:r>
          </w:p>
          <w:bookmarkEnd w:id="26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269"/>
          <w:p>
            <w:pPr>
              <w:spacing w:after="20"/>
              <w:ind w:left="20"/>
              <w:jc w:val="both"/>
            </w:pPr>
            <w:r>
              <w:rPr>
                <w:rFonts w:ascii="Times New Roman"/>
                <w:b w:val="false"/>
                <w:i w:val="false"/>
                <w:color w:val="000000"/>
                <w:sz w:val="20"/>
              </w:rPr>
              <w:t>
</w:t>
            </w:r>
            <w:r>
              <w:rPr>
                <w:rFonts w:ascii="Times New Roman"/>
                <w:b w:val="false"/>
                <w:i w:val="false"/>
                <w:color w:val="000000"/>
                <w:sz w:val="20"/>
              </w:rPr>
              <w:t>02151000</w:t>
            </w:r>
          </w:p>
          <w:bookmarkEnd w:id="26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270"/>
          <w:p>
            <w:pPr>
              <w:spacing w:after="20"/>
              <w:ind w:left="20"/>
              <w:jc w:val="both"/>
            </w:pPr>
            <w:r>
              <w:rPr>
                <w:rFonts w:ascii="Times New Roman"/>
                <w:b w:val="false"/>
                <w:i w:val="false"/>
                <w:color w:val="000000"/>
                <w:sz w:val="20"/>
              </w:rPr>
              <w:t>
</w:t>
            </w:r>
            <w:r>
              <w:rPr>
                <w:rFonts w:ascii="Times New Roman"/>
                <w:b w:val="false"/>
                <w:i w:val="false"/>
                <w:color w:val="000000"/>
                <w:sz w:val="20"/>
              </w:rPr>
              <w:t>022 Гуманитарные науки (кроме языков)</w:t>
            </w:r>
          </w:p>
          <w:bookmarkEnd w:id="270"/>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271"/>
          <w:p>
            <w:pPr>
              <w:spacing w:after="20"/>
              <w:ind w:left="20"/>
              <w:jc w:val="both"/>
            </w:pPr>
            <w:r>
              <w:rPr>
                <w:rFonts w:ascii="Times New Roman"/>
                <w:b w:val="false"/>
                <w:i w:val="false"/>
                <w:color w:val="000000"/>
                <w:sz w:val="20"/>
              </w:rPr>
              <w:t>
</w:t>
            </w:r>
            <w:r>
              <w:rPr>
                <w:rFonts w:ascii="Times New Roman"/>
                <w:b w:val="false"/>
                <w:i w:val="false"/>
                <w:color w:val="000000"/>
                <w:sz w:val="20"/>
              </w:rPr>
              <w:t>02210100</w:t>
            </w:r>
          </w:p>
          <w:bookmarkEnd w:id="27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272"/>
          <w:p>
            <w:pPr>
              <w:spacing w:after="20"/>
              <w:ind w:left="20"/>
              <w:jc w:val="both"/>
            </w:pPr>
            <w:r>
              <w:rPr>
                <w:rFonts w:ascii="Times New Roman"/>
                <w:b w:val="false"/>
                <w:i w:val="false"/>
                <w:color w:val="000000"/>
                <w:sz w:val="20"/>
              </w:rPr>
              <w:t>
</w:t>
            </w:r>
            <w:r>
              <w:rPr>
                <w:rFonts w:ascii="Times New Roman"/>
                <w:b w:val="false"/>
                <w:i w:val="false"/>
                <w:color w:val="000000"/>
                <w:sz w:val="20"/>
              </w:rPr>
              <w:t>02210200</w:t>
            </w:r>
          </w:p>
          <w:bookmarkEnd w:id="27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273"/>
          <w:p>
            <w:pPr>
              <w:spacing w:after="20"/>
              <w:ind w:left="20"/>
              <w:jc w:val="both"/>
            </w:pPr>
            <w:r>
              <w:rPr>
                <w:rFonts w:ascii="Times New Roman"/>
                <w:b w:val="false"/>
                <w:i w:val="false"/>
                <w:color w:val="000000"/>
                <w:sz w:val="20"/>
              </w:rPr>
              <w:t>
</w:t>
            </w:r>
            <w:r>
              <w:rPr>
                <w:rFonts w:ascii="Times New Roman"/>
                <w:b w:val="false"/>
                <w:i w:val="false"/>
                <w:color w:val="000000"/>
                <w:sz w:val="20"/>
              </w:rPr>
              <w:t>02210300</w:t>
            </w:r>
          </w:p>
          <w:bookmarkEnd w:id="27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274"/>
          <w:p>
            <w:pPr>
              <w:spacing w:after="20"/>
              <w:ind w:left="20"/>
              <w:jc w:val="both"/>
            </w:pPr>
            <w:r>
              <w:rPr>
                <w:rFonts w:ascii="Times New Roman"/>
                <w:b w:val="false"/>
                <w:i w:val="false"/>
                <w:color w:val="000000"/>
                <w:sz w:val="20"/>
              </w:rPr>
              <w:t>
</w:t>
            </w:r>
            <w:r>
              <w:rPr>
                <w:rFonts w:ascii="Times New Roman"/>
                <w:b w:val="false"/>
                <w:i w:val="false"/>
                <w:color w:val="000000"/>
                <w:sz w:val="20"/>
              </w:rPr>
              <w:t>02310100</w:t>
            </w:r>
          </w:p>
          <w:bookmarkEnd w:id="27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275"/>
          <w:p>
            <w:pPr>
              <w:spacing w:after="20"/>
              <w:ind w:left="20"/>
              <w:jc w:val="both"/>
            </w:pPr>
            <w:r>
              <w:rPr>
                <w:rFonts w:ascii="Times New Roman"/>
                <w:b w:val="false"/>
                <w:i w:val="false"/>
                <w:color w:val="000000"/>
                <w:sz w:val="20"/>
              </w:rPr>
              <w:t>
</w:t>
            </w:r>
            <w:r>
              <w:rPr>
                <w:rFonts w:ascii="Times New Roman"/>
                <w:b w:val="false"/>
                <w:i w:val="false"/>
                <w:color w:val="000000"/>
                <w:sz w:val="20"/>
              </w:rPr>
              <w:t>03 Социальные науки и информации</w:t>
            </w:r>
          </w:p>
          <w:bookmarkEnd w:id="275"/>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76"/>
          <w:p>
            <w:pPr>
              <w:spacing w:after="20"/>
              <w:ind w:left="20"/>
              <w:jc w:val="both"/>
            </w:pPr>
            <w:r>
              <w:rPr>
                <w:rFonts w:ascii="Times New Roman"/>
                <w:b w:val="false"/>
                <w:i w:val="false"/>
                <w:color w:val="000000"/>
                <w:sz w:val="20"/>
              </w:rPr>
              <w:t>
</w:t>
            </w:r>
            <w:r>
              <w:rPr>
                <w:rFonts w:ascii="Times New Roman"/>
                <w:b w:val="false"/>
                <w:i w:val="false"/>
                <w:color w:val="000000"/>
                <w:sz w:val="20"/>
              </w:rPr>
              <w:t>03220100</w:t>
            </w:r>
          </w:p>
          <w:bookmarkEnd w:id="27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277"/>
          <w:p>
            <w:pPr>
              <w:spacing w:after="20"/>
              <w:ind w:left="20"/>
              <w:jc w:val="both"/>
            </w:pPr>
            <w:r>
              <w:rPr>
                <w:rFonts w:ascii="Times New Roman"/>
                <w:b w:val="false"/>
                <w:i w:val="false"/>
                <w:color w:val="000000"/>
                <w:sz w:val="20"/>
              </w:rPr>
              <w:t>
</w:t>
            </w:r>
            <w:r>
              <w:rPr>
                <w:rFonts w:ascii="Times New Roman"/>
                <w:b w:val="false"/>
                <w:i w:val="false"/>
                <w:color w:val="000000"/>
                <w:sz w:val="20"/>
              </w:rPr>
              <w:t>03220200</w:t>
            </w:r>
          </w:p>
          <w:bookmarkEnd w:id="27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Документационное обеспечение управления и архивоведение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278"/>
          <w:p>
            <w:pPr>
              <w:spacing w:after="20"/>
              <w:ind w:left="20"/>
              <w:jc w:val="both"/>
            </w:pPr>
            <w:r>
              <w:rPr>
                <w:rFonts w:ascii="Times New Roman"/>
                <w:b w:val="false"/>
                <w:i w:val="false"/>
                <w:color w:val="000000"/>
                <w:sz w:val="20"/>
              </w:rPr>
              <w:t>
</w:t>
            </w:r>
            <w:r>
              <w:rPr>
                <w:rFonts w:ascii="Times New Roman"/>
                <w:b w:val="false"/>
                <w:i w:val="false"/>
                <w:color w:val="000000"/>
                <w:sz w:val="20"/>
              </w:rPr>
              <w:t>041 Бизнес и управление</w:t>
            </w:r>
          </w:p>
          <w:bookmarkEnd w:id="278"/>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279"/>
          <w:p>
            <w:pPr>
              <w:spacing w:after="20"/>
              <w:ind w:left="20"/>
              <w:jc w:val="both"/>
            </w:pPr>
            <w:r>
              <w:rPr>
                <w:rFonts w:ascii="Times New Roman"/>
                <w:b w:val="false"/>
                <w:i w:val="false"/>
                <w:color w:val="000000"/>
                <w:sz w:val="20"/>
              </w:rPr>
              <w:t>
</w:t>
            </w:r>
            <w:r>
              <w:rPr>
                <w:rFonts w:ascii="Times New Roman"/>
                <w:b w:val="false"/>
                <w:i w:val="false"/>
                <w:color w:val="000000"/>
                <w:sz w:val="20"/>
              </w:rPr>
              <w:t>04110100</w:t>
            </w:r>
          </w:p>
          <w:bookmarkEnd w:id="27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80"/>
          <w:p>
            <w:pPr>
              <w:spacing w:after="20"/>
              <w:ind w:left="20"/>
              <w:jc w:val="both"/>
            </w:pPr>
            <w:r>
              <w:rPr>
                <w:rFonts w:ascii="Times New Roman"/>
                <w:b w:val="false"/>
                <w:i w:val="false"/>
                <w:color w:val="000000"/>
                <w:sz w:val="20"/>
              </w:rPr>
              <w:t>
</w:t>
            </w:r>
            <w:r>
              <w:rPr>
                <w:rFonts w:ascii="Times New Roman"/>
                <w:b w:val="false"/>
                <w:i w:val="false"/>
                <w:color w:val="000000"/>
                <w:sz w:val="20"/>
              </w:rPr>
              <w:t>04120100</w:t>
            </w:r>
          </w:p>
          <w:bookmarkEnd w:id="28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Банковское и страховое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04120200</w:t>
            </w:r>
          </w:p>
          <w:bookmarkEnd w:id="28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282"/>
          <w:p>
            <w:pPr>
              <w:spacing w:after="20"/>
              <w:ind w:left="20"/>
              <w:jc w:val="both"/>
            </w:pPr>
            <w:r>
              <w:rPr>
                <w:rFonts w:ascii="Times New Roman"/>
                <w:b w:val="false"/>
                <w:i w:val="false"/>
                <w:color w:val="000000"/>
                <w:sz w:val="20"/>
              </w:rPr>
              <w:t>
</w:t>
            </w:r>
            <w:r>
              <w:rPr>
                <w:rFonts w:ascii="Times New Roman"/>
                <w:b w:val="false"/>
                <w:i w:val="false"/>
                <w:color w:val="000000"/>
                <w:sz w:val="20"/>
              </w:rPr>
              <w:t>04130100</w:t>
            </w:r>
          </w:p>
          <w:bookmarkEnd w:id="28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283"/>
          <w:p>
            <w:pPr>
              <w:spacing w:after="20"/>
              <w:ind w:left="20"/>
              <w:jc w:val="both"/>
            </w:pPr>
            <w:r>
              <w:rPr>
                <w:rFonts w:ascii="Times New Roman"/>
                <w:b w:val="false"/>
                <w:i w:val="false"/>
                <w:color w:val="000000"/>
                <w:sz w:val="20"/>
              </w:rPr>
              <w:t>
</w:t>
            </w:r>
            <w:r>
              <w:rPr>
                <w:rFonts w:ascii="Times New Roman"/>
                <w:b w:val="false"/>
                <w:i w:val="false"/>
                <w:color w:val="000000"/>
                <w:sz w:val="20"/>
              </w:rPr>
              <w:t>04130200</w:t>
            </w:r>
          </w:p>
          <w:bookmarkEnd w:id="28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284"/>
          <w:p>
            <w:pPr>
              <w:spacing w:after="20"/>
              <w:ind w:left="20"/>
              <w:jc w:val="both"/>
            </w:pPr>
            <w:r>
              <w:rPr>
                <w:rFonts w:ascii="Times New Roman"/>
                <w:b w:val="false"/>
                <w:i w:val="false"/>
                <w:color w:val="000000"/>
                <w:sz w:val="20"/>
              </w:rPr>
              <w:t>
</w:t>
            </w:r>
            <w:r>
              <w:rPr>
                <w:rFonts w:ascii="Times New Roman"/>
                <w:b w:val="false"/>
                <w:i w:val="false"/>
                <w:color w:val="000000"/>
                <w:sz w:val="20"/>
              </w:rPr>
              <w:t>04140100</w:t>
            </w:r>
          </w:p>
          <w:bookmarkEnd w:id="28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285"/>
          <w:p>
            <w:pPr>
              <w:spacing w:after="20"/>
              <w:ind w:left="20"/>
              <w:jc w:val="both"/>
            </w:pPr>
            <w:r>
              <w:rPr>
                <w:rFonts w:ascii="Times New Roman"/>
                <w:b w:val="false"/>
                <w:i w:val="false"/>
                <w:color w:val="000000"/>
                <w:sz w:val="20"/>
              </w:rPr>
              <w:t>
</w:t>
            </w:r>
            <w:r>
              <w:rPr>
                <w:rFonts w:ascii="Times New Roman"/>
                <w:b w:val="false"/>
                <w:i w:val="false"/>
                <w:color w:val="000000"/>
                <w:sz w:val="20"/>
              </w:rPr>
              <w:t>042 Право</w:t>
            </w:r>
          </w:p>
          <w:bookmarkEnd w:id="285"/>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286"/>
          <w:p>
            <w:pPr>
              <w:spacing w:after="20"/>
              <w:ind w:left="20"/>
              <w:jc w:val="both"/>
            </w:pPr>
            <w:r>
              <w:rPr>
                <w:rFonts w:ascii="Times New Roman"/>
                <w:b w:val="false"/>
                <w:i w:val="false"/>
                <w:color w:val="000000"/>
                <w:sz w:val="20"/>
              </w:rPr>
              <w:t>
</w:t>
            </w:r>
            <w:r>
              <w:rPr>
                <w:rFonts w:ascii="Times New Roman"/>
                <w:b w:val="false"/>
                <w:i w:val="false"/>
                <w:color w:val="000000"/>
                <w:sz w:val="20"/>
              </w:rPr>
              <w:t>04210100</w:t>
            </w:r>
          </w:p>
          <w:bookmarkEnd w:id="28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87"/>
          <w:p>
            <w:pPr>
              <w:spacing w:after="20"/>
              <w:ind w:left="20"/>
              <w:jc w:val="both"/>
            </w:pPr>
            <w:r>
              <w:rPr>
                <w:rFonts w:ascii="Times New Roman"/>
                <w:b w:val="false"/>
                <w:i w:val="false"/>
                <w:color w:val="000000"/>
                <w:sz w:val="20"/>
              </w:rPr>
              <w:t>
</w:t>
            </w:r>
            <w:r>
              <w:rPr>
                <w:rFonts w:ascii="Times New Roman"/>
                <w:b w:val="false"/>
                <w:i w:val="false"/>
                <w:color w:val="000000"/>
                <w:sz w:val="20"/>
              </w:rPr>
              <w:t>052 Окружающая среда</w:t>
            </w:r>
          </w:p>
          <w:bookmarkEnd w:id="287"/>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288"/>
          <w:p>
            <w:pPr>
              <w:spacing w:after="20"/>
              <w:ind w:left="20"/>
              <w:jc w:val="both"/>
            </w:pPr>
            <w:r>
              <w:rPr>
                <w:rFonts w:ascii="Times New Roman"/>
                <w:b w:val="false"/>
                <w:i w:val="false"/>
                <w:color w:val="000000"/>
                <w:sz w:val="20"/>
              </w:rPr>
              <w:t>
</w:t>
            </w:r>
            <w:r>
              <w:rPr>
                <w:rFonts w:ascii="Times New Roman"/>
                <w:b w:val="false"/>
                <w:i w:val="false"/>
                <w:color w:val="000000"/>
                <w:sz w:val="20"/>
              </w:rPr>
              <w:t>05220100</w:t>
            </w:r>
          </w:p>
          <w:bookmarkEnd w:id="28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89"/>
          <w:p>
            <w:pPr>
              <w:spacing w:after="20"/>
              <w:ind w:left="20"/>
              <w:jc w:val="both"/>
            </w:pPr>
            <w:r>
              <w:rPr>
                <w:rFonts w:ascii="Times New Roman"/>
                <w:b w:val="false"/>
                <w:i w:val="false"/>
                <w:color w:val="000000"/>
                <w:sz w:val="20"/>
              </w:rPr>
              <w:t>
</w:t>
            </w:r>
            <w:r>
              <w:rPr>
                <w:rFonts w:ascii="Times New Roman"/>
                <w:b w:val="false"/>
                <w:i w:val="false"/>
                <w:color w:val="000000"/>
                <w:sz w:val="20"/>
              </w:rPr>
              <w:t>05220200</w:t>
            </w:r>
          </w:p>
          <w:bookmarkEnd w:id="28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и рациональное использование природных ресурсов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90"/>
          <w:p>
            <w:pPr>
              <w:spacing w:after="20"/>
              <w:ind w:left="20"/>
              <w:jc w:val="both"/>
            </w:pPr>
            <w:r>
              <w:rPr>
                <w:rFonts w:ascii="Times New Roman"/>
                <w:b w:val="false"/>
                <w:i w:val="false"/>
                <w:color w:val="000000"/>
                <w:sz w:val="20"/>
              </w:rPr>
              <w:t>
</w:t>
            </w:r>
            <w:r>
              <w:rPr>
                <w:rFonts w:ascii="Times New Roman"/>
                <w:b w:val="false"/>
                <w:i w:val="false"/>
                <w:color w:val="000000"/>
                <w:sz w:val="20"/>
              </w:rPr>
              <w:t>053 Физические науки</w:t>
            </w:r>
          </w:p>
          <w:bookmarkEnd w:id="290"/>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91"/>
          <w:p>
            <w:pPr>
              <w:spacing w:after="20"/>
              <w:ind w:left="20"/>
              <w:jc w:val="both"/>
            </w:pPr>
            <w:r>
              <w:rPr>
                <w:rFonts w:ascii="Times New Roman"/>
                <w:b w:val="false"/>
                <w:i w:val="false"/>
                <w:color w:val="000000"/>
                <w:sz w:val="20"/>
              </w:rPr>
              <w:t>
</w:t>
            </w:r>
            <w:r>
              <w:rPr>
                <w:rFonts w:ascii="Times New Roman"/>
                <w:b w:val="false"/>
                <w:i w:val="false"/>
                <w:color w:val="000000"/>
                <w:sz w:val="20"/>
              </w:rPr>
              <w:t>05320100</w:t>
            </w:r>
          </w:p>
          <w:bookmarkEnd w:id="29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92"/>
          <w:p>
            <w:pPr>
              <w:spacing w:after="20"/>
              <w:ind w:left="20"/>
              <w:jc w:val="both"/>
            </w:pPr>
            <w:r>
              <w:rPr>
                <w:rFonts w:ascii="Times New Roman"/>
                <w:b w:val="false"/>
                <w:i w:val="false"/>
                <w:color w:val="000000"/>
                <w:sz w:val="20"/>
              </w:rPr>
              <w:t>
</w:t>
            </w:r>
            <w:r>
              <w:rPr>
                <w:rFonts w:ascii="Times New Roman"/>
                <w:b w:val="false"/>
                <w:i w:val="false"/>
                <w:color w:val="000000"/>
                <w:sz w:val="20"/>
              </w:rPr>
              <w:t>05320200</w:t>
            </w:r>
          </w:p>
          <w:bookmarkEnd w:id="29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293"/>
          <w:p>
            <w:pPr>
              <w:spacing w:after="20"/>
              <w:ind w:left="20"/>
              <w:jc w:val="both"/>
            </w:pPr>
            <w:r>
              <w:rPr>
                <w:rFonts w:ascii="Times New Roman"/>
                <w:b w:val="false"/>
                <w:i w:val="false"/>
                <w:color w:val="000000"/>
                <w:sz w:val="20"/>
              </w:rPr>
              <w:t>
</w:t>
            </w:r>
            <w:r>
              <w:rPr>
                <w:rFonts w:ascii="Times New Roman"/>
                <w:b w:val="false"/>
                <w:i w:val="false"/>
                <w:color w:val="000000"/>
                <w:sz w:val="20"/>
              </w:rPr>
              <w:t>05320300</w:t>
            </w:r>
          </w:p>
          <w:bookmarkEnd w:id="29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294"/>
          <w:p>
            <w:pPr>
              <w:spacing w:after="20"/>
              <w:ind w:left="20"/>
              <w:jc w:val="both"/>
            </w:pPr>
            <w:r>
              <w:rPr>
                <w:rFonts w:ascii="Times New Roman"/>
                <w:b w:val="false"/>
                <w:i w:val="false"/>
                <w:color w:val="000000"/>
                <w:sz w:val="20"/>
              </w:rPr>
              <w:t>
</w:t>
            </w:r>
            <w:r>
              <w:rPr>
                <w:rFonts w:ascii="Times New Roman"/>
                <w:b w:val="false"/>
                <w:i w:val="false"/>
                <w:color w:val="000000"/>
                <w:sz w:val="20"/>
              </w:rPr>
              <w:t>05320400</w:t>
            </w:r>
          </w:p>
          <w:bookmarkEnd w:id="29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295"/>
          <w:p>
            <w:pPr>
              <w:spacing w:after="20"/>
              <w:ind w:left="20"/>
              <w:jc w:val="both"/>
            </w:pPr>
            <w:r>
              <w:rPr>
                <w:rFonts w:ascii="Times New Roman"/>
                <w:b w:val="false"/>
                <w:i w:val="false"/>
                <w:color w:val="000000"/>
                <w:sz w:val="20"/>
              </w:rPr>
              <w:t>
</w:t>
            </w:r>
            <w:r>
              <w:rPr>
                <w:rFonts w:ascii="Times New Roman"/>
                <w:b w:val="false"/>
                <w:i w:val="false"/>
                <w:color w:val="000000"/>
                <w:sz w:val="20"/>
              </w:rPr>
              <w:t>05320500</w:t>
            </w:r>
          </w:p>
          <w:bookmarkEnd w:id="29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296"/>
          <w:p>
            <w:pPr>
              <w:spacing w:after="20"/>
              <w:ind w:left="20"/>
              <w:jc w:val="both"/>
            </w:pPr>
            <w:r>
              <w:rPr>
                <w:rFonts w:ascii="Times New Roman"/>
                <w:b w:val="false"/>
                <w:i w:val="false"/>
                <w:color w:val="000000"/>
                <w:sz w:val="20"/>
              </w:rPr>
              <w:t>
</w:t>
            </w:r>
            <w:r>
              <w:rPr>
                <w:rFonts w:ascii="Times New Roman"/>
                <w:b w:val="false"/>
                <w:i w:val="false"/>
                <w:color w:val="000000"/>
                <w:sz w:val="20"/>
              </w:rPr>
              <w:t>054 Математика и статистика</w:t>
            </w:r>
          </w:p>
          <w:bookmarkEnd w:id="296"/>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97"/>
          <w:p>
            <w:pPr>
              <w:spacing w:after="20"/>
              <w:ind w:left="20"/>
              <w:jc w:val="both"/>
            </w:pPr>
            <w:r>
              <w:rPr>
                <w:rFonts w:ascii="Times New Roman"/>
                <w:b w:val="false"/>
                <w:i w:val="false"/>
                <w:color w:val="000000"/>
                <w:sz w:val="20"/>
              </w:rPr>
              <w:t>
</w:t>
            </w:r>
            <w:r>
              <w:rPr>
                <w:rFonts w:ascii="Times New Roman"/>
                <w:b w:val="false"/>
                <w:i w:val="false"/>
                <w:color w:val="000000"/>
                <w:sz w:val="20"/>
              </w:rPr>
              <w:t>05420100</w:t>
            </w:r>
          </w:p>
          <w:bookmarkEnd w:id="29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298"/>
          <w:p>
            <w:pPr>
              <w:spacing w:after="20"/>
              <w:ind w:left="20"/>
              <w:jc w:val="both"/>
            </w:pPr>
            <w:r>
              <w:rPr>
                <w:rFonts w:ascii="Times New Roman"/>
                <w:b w:val="false"/>
                <w:i w:val="false"/>
                <w:color w:val="000000"/>
                <w:sz w:val="20"/>
              </w:rPr>
              <w:t>
</w:t>
            </w:r>
            <w:r>
              <w:rPr>
                <w:rFonts w:ascii="Times New Roman"/>
                <w:b w:val="false"/>
                <w:i w:val="false"/>
                <w:color w:val="000000"/>
                <w:sz w:val="20"/>
              </w:rPr>
              <w:t>061 Информационно-коммуникационные технологии</w:t>
            </w:r>
          </w:p>
          <w:bookmarkEnd w:id="298"/>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299"/>
          <w:p>
            <w:pPr>
              <w:spacing w:after="20"/>
              <w:ind w:left="20"/>
              <w:jc w:val="both"/>
            </w:pPr>
            <w:r>
              <w:rPr>
                <w:rFonts w:ascii="Times New Roman"/>
                <w:b w:val="false"/>
                <w:i w:val="false"/>
                <w:color w:val="000000"/>
                <w:sz w:val="20"/>
              </w:rPr>
              <w:t>
</w:t>
            </w:r>
            <w:r>
              <w:rPr>
                <w:rFonts w:ascii="Times New Roman"/>
                <w:b w:val="false"/>
                <w:i w:val="false"/>
                <w:color w:val="000000"/>
                <w:sz w:val="20"/>
              </w:rPr>
              <w:t>06120100</w:t>
            </w:r>
          </w:p>
          <w:bookmarkEnd w:id="29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информационные сети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300"/>
          <w:p>
            <w:pPr>
              <w:spacing w:after="20"/>
              <w:ind w:left="20"/>
              <w:jc w:val="both"/>
            </w:pPr>
            <w:r>
              <w:rPr>
                <w:rFonts w:ascii="Times New Roman"/>
                <w:b w:val="false"/>
                <w:i w:val="false"/>
                <w:color w:val="000000"/>
                <w:sz w:val="20"/>
              </w:rPr>
              <w:t>
</w:t>
            </w:r>
            <w:r>
              <w:rPr>
                <w:rFonts w:ascii="Times New Roman"/>
                <w:b w:val="false"/>
                <w:i w:val="false"/>
                <w:color w:val="000000"/>
                <w:sz w:val="20"/>
              </w:rPr>
              <w:t>06120200</w:t>
            </w:r>
          </w:p>
          <w:bookmarkEnd w:id="30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информационной безопасности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301"/>
          <w:p>
            <w:pPr>
              <w:spacing w:after="20"/>
              <w:ind w:left="20"/>
              <w:jc w:val="both"/>
            </w:pPr>
            <w:r>
              <w:rPr>
                <w:rFonts w:ascii="Times New Roman"/>
                <w:b w:val="false"/>
                <w:i w:val="false"/>
                <w:color w:val="000000"/>
                <w:sz w:val="20"/>
              </w:rPr>
              <w:t>
</w:t>
            </w:r>
            <w:r>
              <w:rPr>
                <w:rFonts w:ascii="Times New Roman"/>
                <w:b w:val="false"/>
                <w:i w:val="false"/>
                <w:color w:val="000000"/>
                <w:sz w:val="20"/>
              </w:rPr>
              <w:t>06130100</w:t>
            </w:r>
          </w:p>
          <w:bookmarkEnd w:id="30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02"/>
          <w:p>
            <w:pPr>
              <w:spacing w:after="20"/>
              <w:ind w:left="20"/>
              <w:jc w:val="both"/>
            </w:pPr>
            <w:r>
              <w:rPr>
                <w:rFonts w:ascii="Times New Roman"/>
                <w:b w:val="false"/>
                <w:i w:val="false"/>
                <w:color w:val="000000"/>
                <w:sz w:val="20"/>
              </w:rPr>
              <w:t>
</w:t>
            </w:r>
            <w:r>
              <w:rPr>
                <w:rFonts w:ascii="Times New Roman"/>
                <w:b w:val="false"/>
                <w:i w:val="false"/>
                <w:color w:val="000000"/>
                <w:sz w:val="20"/>
              </w:rPr>
              <w:t>068 Междисциплинарные программы и квалификации, связанные с информационно-коммуникационными технологиями</w:t>
            </w:r>
          </w:p>
          <w:bookmarkEnd w:id="302"/>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303"/>
          <w:p>
            <w:pPr>
              <w:spacing w:after="20"/>
              <w:ind w:left="20"/>
              <w:jc w:val="both"/>
            </w:pPr>
            <w:r>
              <w:rPr>
                <w:rFonts w:ascii="Times New Roman"/>
                <w:b w:val="false"/>
                <w:i w:val="false"/>
                <w:color w:val="000000"/>
                <w:sz w:val="20"/>
              </w:rPr>
              <w:t>
</w:t>
            </w:r>
            <w:r>
              <w:rPr>
                <w:rFonts w:ascii="Times New Roman"/>
                <w:b w:val="false"/>
                <w:i w:val="false"/>
                <w:color w:val="000000"/>
                <w:sz w:val="20"/>
              </w:rPr>
              <w:t>06880100</w:t>
            </w:r>
          </w:p>
          <w:bookmarkEnd w:id="30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304"/>
          <w:p>
            <w:pPr>
              <w:spacing w:after="20"/>
              <w:ind w:left="20"/>
              <w:jc w:val="both"/>
            </w:pPr>
            <w:r>
              <w:rPr>
                <w:rFonts w:ascii="Times New Roman"/>
                <w:b w:val="false"/>
                <w:i w:val="false"/>
                <w:color w:val="000000"/>
                <w:sz w:val="20"/>
              </w:rPr>
              <w:t>
</w:t>
            </w:r>
            <w:r>
              <w:rPr>
                <w:rFonts w:ascii="Times New Roman"/>
                <w:b w:val="false"/>
                <w:i w:val="false"/>
                <w:color w:val="000000"/>
                <w:sz w:val="20"/>
              </w:rPr>
              <w:t>071 Инженерия и инженерное дело</w:t>
            </w:r>
          </w:p>
          <w:bookmarkEnd w:id="304"/>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3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07110100</w:t>
            </w:r>
          </w:p>
          <w:bookmarkEnd w:id="30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3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07110200</w:t>
            </w:r>
          </w:p>
          <w:bookmarkEnd w:id="30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307"/>
          <w:p>
            <w:pPr>
              <w:spacing w:after="20"/>
              <w:ind w:left="20"/>
              <w:jc w:val="both"/>
            </w:pPr>
            <w:r>
              <w:rPr>
                <w:rFonts w:ascii="Times New Roman"/>
                <w:b w:val="false"/>
                <w:i w:val="false"/>
                <w:color w:val="000000"/>
                <w:sz w:val="20"/>
              </w:rPr>
              <w:t>
</w:t>
            </w:r>
            <w:r>
              <w:rPr>
                <w:rFonts w:ascii="Times New Roman"/>
                <w:b w:val="false"/>
                <w:i w:val="false"/>
                <w:color w:val="000000"/>
                <w:sz w:val="20"/>
              </w:rPr>
              <w:t>07110300</w:t>
            </w:r>
          </w:p>
          <w:bookmarkEnd w:id="30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308"/>
          <w:p>
            <w:pPr>
              <w:spacing w:after="20"/>
              <w:ind w:left="20"/>
              <w:jc w:val="both"/>
            </w:pPr>
            <w:r>
              <w:rPr>
                <w:rFonts w:ascii="Times New Roman"/>
                <w:b w:val="false"/>
                <w:i w:val="false"/>
                <w:color w:val="000000"/>
                <w:sz w:val="20"/>
              </w:rPr>
              <w:t>
</w:t>
            </w:r>
            <w:r>
              <w:rPr>
                <w:rFonts w:ascii="Times New Roman"/>
                <w:b w:val="false"/>
                <w:i w:val="false"/>
                <w:color w:val="000000"/>
                <w:sz w:val="20"/>
              </w:rPr>
              <w:t>07110400</w:t>
            </w:r>
          </w:p>
          <w:bookmarkEnd w:id="30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технология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3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07110500</w:t>
            </w:r>
          </w:p>
          <w:bookmarkEnd w:id="30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310"/>
          <w:p>
            <w:pPr>
              <w:spacing w:after="20"/>
              <w:ind w:left="20"/>
              <w:jc w:val="both"/>
            </w:pPr>
            <w:r>
              <w:rPr>
                <w:rFonts w:ascii="Times New Roman"/>
                <w:b w:val="false"/>
                <w:i w:val="false"/>
                <w:color w:val="000000"/>
                <w:sz w:val="20"/>
              </w:rPr>
              <w:t>
</w:t>
            </w:r>
            <w:r>
              <w:rPr>
                <w:rFonts w:ascii="Times New Roman"/>
                <w:b w:val="false"/>
                <w:i w:val="false"/>
                <w:color w:val="000000"/>
                <w:sz w:val="20"/>
              </w:rPr>
              <w:t>07120100</w:t>
            </w:r>
          </w:p>
          <w:bookmarkEnd w:id="31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311"/>
          <w:p>
            <w:pPr>
              <w:spacing w:after="20"/>
              <w:ind w:left="20"/>
              <w:jc w:val="both"/>
            </w:pPr>
            <w:r>
              <w:rPr>
                <w:rFonts w:ascii="Times New Roman"/>
                <w:b w:val="false"/>
                <w:i w:val="false"/>
                <w:color w:val="000000"/>
                <w:sz w:val="20"/>
              </w:rPr>
              <w:t>
</w:t>
            </w:r>
            <w:r>
              <w:rPr>
                <w:rFonts w:ascii="Times New Roman"/>
                <w:b w:val="false"/>
                <w:i w:val="false"/>
                <w:color w:val="000000"/>
                <w:sz w:val="20"/>
              </w:rPr>
              <w:t>07120200</w:t>
            </w:r>
          </w:p>
          <w:bookmarkEnd w:id="31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312"/>
          <w:p>
            <w:pPr>
              <w:spacing w:after="20"/>
              <w:ind w:left="20"/>
              <w:jc w:val="both"/>
            </w:pPr>
            <w:r>
              <w:rPr>
                <w:rFonts w:ascii="Times New Roman"/>
                <w:b w:val="false"/>
                <w:i w:val="false"/>
                <w:color w:val="000000"/>
                <w:sz w:val="20"/>
              </w:rPr>
              <w:t>
</w:t>
            </w:r>
            <w:r>
              <w:rPr>
                <w:rFonts w:ascii="Times New Roman"/>
                <w:b w:val="false"/>
                <w:i w:val="false"/>
                <w:color w:val="000000"/>
                <w:sz w:val="20"/>
              </w:rPr>
              <w:t>07130100</w:t>
            </w:r>
          </w:p>
          <w:bookmarkEnd w:id="31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(по видам и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313"/>
          <w:p>
            <w:pPr>
              <w:spacing w:after="20"/>
              <w:ind w:left="20"/>
              <w:jc w:val="both"/>
            </w:pPr>
            <w:r>
              <w:rPr>
                <w:rFonts w:ascii="Times New Roman"/>
                <w:b w:val="false"/>
                <w:i w:val="false"/>
                <w:color w:val="000000"/>
                <w:sz w:val="20"/>
              </w:rPr>
              <w:t>
</w:t>
            </w:r>
            <w:r>
              <w:rPr>
                <w:rFonts w:ascii="Times New Roman"/>
                <w:b w:val="false"/>
                <w:i w:val="false"/>
                <w:color w:val="000000"/>
                <w:sz w:val="20"/>
              </w:rPr>
              <w:t>07130200</w:t>
            </w:r>
          </w:p>
          <w:bookmarkEnd w:id="31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314"/>
          <w:p>
            <w:pPr>
              <w:spacing w:after="20"/>
              <w:ind w:left="20"/>
              <w:jc w:val="both"/>
            </w:pPr>
            <w:r>
              <w:rPr>
                <w:rFonts w:ascii="Times New Roman"/>
                <w:b w:val="false"/>
                <w:i w:val="false"/>
                <w:color w:val="000000"/>
                <w:sz w:val="20"/>
              </w:rPr>
              <w:t>
</w:t>
            </w:r>
            <w:r>
              <w:rPr>
                <w:rFonts w:ascii="Times New Roman"/>
                <w:b w:val="false"/>
                <w:i w:val="false"/>
                <w:color w:val="000000"/>
                <w:sz w:val="20"/>
              </w:rPr>
              <w:t>07130300</w:t>
            </w:r>
          </w:p>
          <w:bookmarkEnd w:id="31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315"/>
          <w:p>
            <w:pPr>
              <w:spacing w:after="20"/>
              <w:ind w:left="20"/>
              <w:jc w:val="both"/>
            </w:pPr>
            <w:r>
              <w:rPr>
                <w:rFonts w:ascii="Times New Roman"/>
                <w:b w:val="false"/>
                <w:i w:val="false"/>
                <w:color w:val="000000"/>
                <w:sz w:val="20"/>
              </w:rPr>
              <w:t>
</w:t>
            </w:r>
            <w:r>
              <w:rPr>
                <w:rFonts w:ascii="Times New Roman"/>
                <w:b w:val="false"/>
                <w:i w:val="false"/>
                <w:color w:val="000000"/>
                <w:sz w:val="20"/>
              </w:rPr>
              <w:t>07130400</w:t>
            </w:r>
          </w:p>
          <w:bookmarkEnd w:id="31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316"/>
          <w:p>
            <w:pPr>
              <w:spacing w:after="20"/>
              <w:ind w:left="20"/>
              <w:jc w:val="both"/>
            </w:pPr>
            <w:r>
              <w:rPr>
                <w:rFonts w:ascii="Times New Roman"/>
                <w:b w:val="false"/>
                <w:i w:val="false"/>
                <w:color w:val="000000"/>
                <w:sz w:val="20"/>
              </w:rPr>
              <w:t>
</w:t>
            </w:r>
            <w:r>
              <w:rPr>
                <w:rFonts w:ascii="Times New Roman"/>
                <w:b w:val="false"/>
                <w:i w:val="false"/>
                <w:color w:val="000000"/>
                <w:sz w:val="20"/>
              </w:rPr>
              <w:t>07130500</w:t>
            </w:r>
          </w:p>
          <w:bookmarkEnd w:id="31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317"/>
          <w:p>
            <w:pPr>
              <w:spacing w:after="20"/>
              <w:ind w:left="20"/>
              <w:jc w:val="both"/>
            </w:pPr>
            <w:r>
              <w:rPr>
                <w:rFonts w:ascii="Times New Roman"/>
                <w:b w:val="false"/>
                <w:i w:val="false"/>
                <w:color w:val="000000"/>
                <w:sz w:val="20"/>
              </w:rPr>
              <w:t>
</w:t>
            </w:r>
            <w:r>
              <w:rPr>
                <w:rFonts w:ascii="Times New Roman"/>
                <w:b w:val="false"/>
                <w:i w:val="false"/>
                <w:color w:val="000000"/>
                <w:sz w:val="20"/>
              </w:rPr>
              <w:t>07130600</w:t>
            </w:r>
          </w:p>
          <w:bookmarkEnd w:id="31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18"/>
          <w:p>
            <w:pPr>
              <w:spacing w:after="20"/>
              <w:ind w:left="20"/>
              <w:jc w:val="both"/>
            </w:pPr>
            <w:r>
              <w:rPr>
                <w:rFonts w:ascii="Times New Roman"/>
                <w:b w:val="false"/>
                <w:i w:val="false"/>
                <w:color w:val="000000"/>
                <w:sz w:val="20"/>
              </w:rPr>
              <w:t>
</w:t>
            </w:r>
            <w:r>
              <w:rPr>
                <w:rFonts w:ascii="Times New Roman"/>
                <w:b w:val="false"/>
                <w:i w:val="false"/>
                <w:color w:val="000000"/>
                <w:sz w:val="20"/>
              </w:rPr>
              <w:t>07130700</w:t>
            </w:r>
          </w:p>
          <w:bookmarkEnd w:id="31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электромеханического оборудования (по видам и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319"/>
          <w:p>
            <w:pPr>
              <w:spacing w:after="20"/>
              <w:ind w:left="20"/>
              <w:jc w:val="both"/>
            </w:pPr>
            <w:r>
              <w:rPr>
                <w:rFonts w:ascii="Times New Roman"/>
                <w:b w:val="false"/>
                <w:i w:val="false"/>
                <w:color w:val="000000"/>
                <w:sz w:val="20"/>
              </w:rPr>
              <w:t>
</w:t>
            </w:r>
            <w:r>
              <w:rPr>
                <w:rFonts w:ascii="Times New Roman"/>
                <w:b w:val="false"/>
                <w:i w:val="false"/>
                <w:color w:val="000000"/>
                <w:sz w:val="20"/>
              </w:rPr>
              <w:t>07140100</w:t>
            </w:r>
          </w:p>
          <w:bookmarkEnd w:id="31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технологическими процессами (по профилю)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320"/>
          <w:p>
            <w:pPr>
              <w:spacing w:after="20"/>
              <w:ind w:left="20"/>
              <w:jc w:val="both"/>
            </w:pPr>
            <w:r>
              <w:rPr>
                <w:rFonts w:ascii="Times New Roman"/>
                <w:b w:val="false"/>
                <w:i w:val="false"/>
                <w:color w:val="000000"/>
                <w:sz w:val="20"/>
              </w:rPr>
              <w:t>
</w:t>
            </w:r>
            <w:r>
              <w:rPr>
                <w:rFonts w:ascii="Times New Roman"/>
                <w:b w:val="false"/>
                <w:i w:val="false"/>
                <w:color w:val="000000"/>
                <w:sz w:val="20"/>
              </w:rPr>
              <w:t>07140200</w:t>
            </w:r>
          </w:p>
          <w:bookmarkEnd w:id="32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автоматизированных систем производства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321"/>
          <w:p>
            <w:pPr>
              <w:spacing w:after="20"/>
              <w:ind w:left="20"/>
              <w:jc w:val="both"/>
            </w:pPr>
            <w:r>
              <w:rPr>
                <w:rFonts w:ascii="Times New Roman"/>
                <w:b w:val="false"/>
                <w:i w:val="false"/>
                <w:color w:val="000000"/>
                <w:sz w:val="20"/>
              </w:rPr>
              <w:t>
</w:t>
            </w:r>
            <w:r>
              <w:rPr>
                <w:rFonts w:ascii="Times New Roman"/>
                <w:b w:val="false"/>
                <w:i w:val="false"/>
                <w:color w:val="000000"/>
                <w:sz w:val="20"/>
              </w:rPr>
              <w:t>07140300</w:t>
            </w:r>
          </w:p>
          <w:bookmarkEnd w:id="32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322"/>
          <w:p>
            <w:pPr>
              <w:spacing w:after="20"/>
              <w:ind w:left="20"/>
              <w:jc w:val="both"/>
            </w:pPr>
            <w:r>
              <w:rPr>
                <w:rFonts w:ascii="Times New Roman"/>
                <w:b w:val="false"/>
                <w:i w:val="false"/>
                <w:color w:val="000000"/>
                <w:sz w:val="20"/>
              </w:rPr>
              <w:t>
</w:t>
            </w:r>
            <w:r>
              <w:rPr>
                <w:rFonts w:ascii="Times New Roman"/>
                <w:b w:val="false"/>
                <w:i w:val="false"/>
                <w:color w:val="000000"/>
                <w:sz w:val="20"/>
              </w:rPr>
              <w:t>07140400</w:t>
            </w:r>
          </w:p>
          <w:bookmarkEnd w:id="32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встраиваемые системы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3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07140500</w:t>
            </w:r>
          </w:p>
          <w:bookmarkEnd w:id="32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техника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3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07140600</w:t>
            </w:r>
          </w:p>
          <w:bookmarkEnd w:id="32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325"/>
          <w:p>
            <w:pPr>
              <w:spacing w:after="20"/>
              <w:ind w:left="20"/>
              <w:jc w:val="both"/>
            </w:pPr>
            <w:r>
              <w:rPr>
                <w:rFonts w:ascii="Times New Roman"/>
                <w:b w:val="false"/>
                <w:i w:val="false"/>
                <w:color w:val="000000"/>
                <w:sz w:val="20"/>
              </w:rPr>
              <w:t>
</w:t>
            </w:r>
            <w:r>
              <w:rPr>
                <w:rFonts w:ascii="Times New Roman"/>
                <w:b w:val="false"/>
                <w:i w:val="false"/>
                <w:color w:val="000000"/>
                <w:sz w:val="20"/>
              </w:rPr>
              <w:t>07140700</w:t>
            </w:r>
          </w:p>
          <w:bookmarkEnd w:id="32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326"/>
          <w:p>
            <w:pPr>
              <w:spacing w:after="20"/>
              <w:ind w:left="20"/>
              <w:jc w:val="both"/>
            </w:pPr>
            <w:r>
              <w:rPr>
                <w:rFonts w:ascii="Times New Roman"/>
                <w:b w:val="false"/>
                <w:i w:val="false"/>
                <w:color w:val="000000"/>
                <w:sz w:val="20"/>
              </w:rPr>
              <w:t>
</w:t>
            </w:r>
            <w:r>
              <w:rPr>
                <w:rFonts w:ascii="Times New Roman"/>
                <w:b w:val="false"/>
                <w:i w:val="false"/>
                <w:color w:val="000000"/>
                <w:sz w:val="20"/>
              </w:rPr>
              <w:t>07140800</w:t>
            </w:r>
          </w:p>
          <w:bookmarkEnd w:id="32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на железнодорожном транспорте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327"/>
          <w:p>
            <w:pPr>
              <w:spacing w:after="20"/>
              <w:ind w:left="20"/>
              <w:jc w:val="both"/>
            </w:pPr>
            <w:r>
              <w:rPr>
                <w:rFonts w:ascii="Times New Roman"/>
                <w:b w:val="false"/>
                <w:i w:val="false"/>
                <w:color w:val="000000"/>
                <w:sz w:val="20"/>
              </w:rPr>
              <w:t>
</w:t>
            </w:r>
            <w:r>
              <w:rPr>
                <w:rFonts w:ascii="Times New Roman"/>
                <w:b w:val="false"/>
                <w:i w:val="false"/>
                <w:color w:val="000000"/>
                <w:sz w:val="20"/>
              </w:rPr>
              <w:t>07140900</w:t>
            </w:r>
          </w:p>
          <w:bookmarkEnd w:id="32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и телекоммуникации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328"/>
          <w:p>
            <w:pPr>
              <w:spacing w:after="20"/>
              <w:ind w:left="20"/>
              <w:jc w:val="both"/>
            </w:pPr>
            <w:r>
              <w:rPr>
                <w:rFonts w:ascii="Times New Roman"/>
                <w:b w:val="false"/>
                <w:i w:val="false"/>
                <w:color w:val="000000"/>
                <w:sz w:val="20"/>
              </w:rPr>
              <w:t>
</w:t>
            </w:r>
            <w:r>
              <w:rPr>
                <w:rFonts w:ascii="Times New Roman"/>
                <w:b w:val="false"/>
                <w:i w:val="false"/>
                <w:color w:val="000000"/>
                <w:sz w:val="20"/>
              </w:rPr>
              <w:t>07141000</w:t>
            </w:r>
          </w:p>
          <w:bookmarkEnd w:id="32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329"/>
          <w:p>
            <w:pPr>
              <w:spacing w:after="20"/>
              <w:ind w:left="20"/>
              <w:jc w:val="both"/>
            </w:pPr>
            <w:r>
              <w:rPr>
                <w:rFonts w:ascii="Times New Roman"/>
                <w:b w:val="false"/>
                <w:i w:val="false"/>
                <w:color w:val="000000"/>
                <w:sz w:val="20"/>
              </w:rPr>
              <w:t>
</w:t>
            </w:r>
            <w:r>
              <w:rPr>
                <w:rFonts w:ascii="Times New Roman"/>
                <w:b w:val="false"/>
                <w:i w:val="false"/>
                <w:color w:val="000000"/>
                <w:sz w:val="20"/>
              </w:rPr>
              <w:t>07150100</w:t>
            </w:r>
          </w:p>
          <w:bookmarkEnd w:id="32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330"/>
          <w:p>
            <w:pPr>
              <w:spacing w:after="20"/>
              <w:ind w:left="20"/>
              <w:jc w:val="both"/>
            </w:pPr>
            <w:r>
              <w:rPr>
                <w:rFonts w:ascii="Times New Roman"/>
                <w:b w:val="false"/>
                <w:i w:val="false"/>
                <w:color w:val="000000"/>
                <w:sz w:val="20"/>
              </w:rPr>
              <w:t>
</w:t>
            </w:r>
            <w:r>
              <w:rPr>
                <w:rFonts w:ascii="Times New Roman"/>
                <w:b w:val="false"/>
                <w:i w:val="false"/>
                <w:color w:val="000000"/>
                <w:sz w:val="20"/>
              </w:rPr>
              <w:t>07150200</w:t>
            </w:r>
          </w:p>
          <w:bookmarkEnd w:id="33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331"/>
          <w:p>
            <w:pPr>
              <w:spacing w:after="20"/>
              <w:ind w:left="20"/>
              <w:jc w:val="both"/>
            </w:pPr>
            <w:r>
              <w:rPr>
                <w:rFonts w:ascii="Times New Roman"/>
                <w:b w:val="false"/>
                <w:i w:val="false"/>
                <w:color w:val="000000"/>
                <w:sz w:val="20"/>
              </w:rPr>
              <w:t>
</w:t>
            </w:r>
            <w:r>
              <w:rPr>
                <w:rFonts w:ascii="Times New Roman"/>
                <w:b w:val="false"/>
                <w:i w:val="false"/>
                <w:color w:val="000000"/>
                <w:sz w:val="20"/>
              </w:rPr>
              <w:t>07150300</w:t>
            </w:r>
          </w:p>
          <w:bookmarkEnd w:id="33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3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07150400</w:t>
            </w:r>
          </w:p>
          <w:bookmarkEnd w:id="33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3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07150500</w:t>
            </w:r>
          </w:p>
          <w:bookmarkEnd w:id="33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334"/>
          <w:p>
            <w:pPr>
              <w:spacing w:after="20"/>
              <w:ind w:left="20"/>
              <w:jc w:val="both"/>
            </w:pPr>
            <w:r>
              <w:rPr>
                <w:rFonts w:ascii="Times New Roman"/>
                <w:b w:val="false"/>
                <w:i w:val="false"/>
                <w:color w:val="000000"/>
                <w:sz w:val="20"/>
              </w:rPr>
              <w:t>
</w:t>
            </w:r>
            <w:r>
              <w:rPr>
                <w:rFonts w:ascii="Times New Roman"/>
                <w:b w:val="false"/>
                <w:i w:val="false"/>
                <w:color w:val="000000"/>
                <w:sz w:val="20"/>
              </w:rPr>
              <w:t>07150600</w:t>
            </w:r>
          </w:p>
          <w:bookmarkEnd w:id="33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 (по отраслям и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335"/>
          <w:p>
            <w:pPr>
              <w:spacing w:after="20"/>
              <w:ind w:left="20"/>
              <w:jc w:val="both"/>
            </w:pPr>
            <w:r>
              <w:rPr>
                <w:rFonts w:ascii="Times New Roman"/>
                <w:b w:val="false"/>
                <w:i w:val="false"/>
                <w:color w:val="000000"/>
                <w:sz w:val="20"/>
              </w:rPr>
              <w:t>
</w:t>
            </w:r>
            <w:r>
              <w:rPr>
                <w:rFonts w:ascii="Times New Roman"/>
                <w:b w:val="false"/>
                <w:i w:val="false"/>
                <w:color w:val="000000"/>
                <w:sz w:val="20"/>
              </w:rPr>
              <w:t>07150700</w:t>
            </w:r>
          </w:p>
          <w:bookmarkEnd w:id="33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336"/>
          <w:p>
            <w:pPr>
              <w:spacing w:after="20"/>
              <w:ind w:left="20"/>
              <w:jc w:val="both"/>
            </w:pPr>
            <w:r>
              <w:rPr>
                <w:rFonts w:ascii="Times New Roman"/>
                <w:b w:val="false"/>
                <w:i w:val="false"/>
                <w:color w:val="000000"/>
                <w:sz w:val="20"/>
              </w:rPr>
              <w:t>
</w:t>
            </w:r>
            <w:r>
              <w:rPr>
                <w:rFonts w:ascii="Times New Roman"/>
                <w:b w:val="false"/>
                <w:i w:val="false"/>
                <w:color w:val="000000"/>
                <w:sz w:val="20"/>
              </w:rPr>
              <w:t>07150800</w:t>
            </w:r>
          </w:p>
          <w:bookmarkEnd w:id="33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3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07150900</w:t>
            </w:r>
          </w:p>
          <w:bookmarkEnd w:id="33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холодильно-компрессорных машин и установок</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338"/>
          <w:p>
            <w:pPr>
              <w:spacing w:after="20"/>
              <w:ind w:left="20"/>
              <w:jc w:val="both"/>
            </w:pPr>
            <w:r>
              <w:rPr>
                <w:rFonts w:ascii="Times New Roman"/>
                <w:b w:val="false"/>
                <w:i w:val="false"/>
                <w:color w:val="000000"/>
                <w:sz w:val="20"/>
              </w:rPr>
              <w:t>
</w:t>
            </w:r>
            <w:r>
              <w:rPr>
                <w:rFonts w:ascii="Times New Roman"/>
                <w:b w:val="false"/>
                <w:i w:val="false"/>
                <w:color w:val="000000"/>
                <w:sz w:val="20"/>
              </w:rPr>
              <w:t>07151000</w:t>
            </w:r>
          </w:p>
          <w:bookmarkEnd w:id="33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оборудования полиграфического производства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3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07151100</w:t>
            </w:r>
          </w:p>
          <w:bookmarkEnd w:id="33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машин и оборудования (по отраслям промышленности)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340"/>
          <w:p>
            <w:pPr>
              <w:spacing w:after="20"/>
              <w:ind w:left="20"/>
              <w:jc w:val="both"/>
            </w:pPr>
            <w:r>
              <w:rPr>
                <w:rFonts w:ascii="Times New Roman"/>
                <w:b w:val="false"/>
                <w:i w:val="false"/>
                <w:color w:val="000000"/>
                <w:sz w:val="20"/>
              </w:rPr>
              <w:t>
</w:t>
            </w:r>
            <w:r>
              <w:rPr>
                <w:rFonts w:ascii="Times New Roman"/>
                <w:b w:val="false"/>
                <w:i w:val="false"/>
                <w:color w:val="000000"/>
                <w:sz w:val="20"/>
              </w:rPr>
              <w:t>07151200</w:t>
            </w:r>
          </w:p>
          <w:bookmarkEnd w:id="34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341"/>
          <w:p>
            <w:pPr>
              <w:spacing w:after="20"/>
              <w:ind w:left="20"/>
              <w:jc w:val="both"/>
            </w:pPr>
            <w:r>
              <w:rPr>
                <w:rFonts w:ascii="Times New Roman"/>
                <w:b w:val="false"/>
                <w:i w:val="false"/>
                <w:color w:val="000000"/>
                <w:sz w:val="20"/>
              </w:rPr>
              <w:t>
</w:t>
            </w:r>
            <w:r>
              <w:rPr>
                <w:rFonts w:ascii="Times New Roman"/>
                <w:b w:val="false"/>
                <w:i w:val="false"/>
                <w:color w:val="000000"/>
                <w:sz w:val="20"/>
              </w:rPr>
              <w:t>07151300</w:t>
            </w:r>
          </w:p>
          <w:bookmarkEnd w:id="34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342"/>
          <w:p>
            <w:pPr>
              <w:spacing w:after="20"/>
              <w:ind w:left="20"/>
              <w:jc w:val="both"/>
            </w:pPr>
            <w:r>
              <w:rPr>
                <w:rFonts w:ascii="Times New Roman"/>
                <w:b w:val="false"/>
                <w:i w:val="false"/>
                <w:color w:val="000000"/>
                <w:sz w:val="20"/>
              </w:rPr>
              <w:t>
</w:t>
            </w:r>
            <w:r>
              <w:rPr>
                <w:rFonts w:ascii="Times New Roman"/>
                <w:b w:val="false"/>
                <w:i w:val="false"/>
                <w:color w:val="000000"/>
                <w:sz w:val="20"/>
              </w:rPr>
              <w:t>07151400</w:t>
            </w:r>
          </w:p>
          <w:bookmarkEnd w:id="34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343"/>
          <w:p>
            <w:pPr>
              <w:spacing w:after="20"/>
              <w:ind w:left="20"/>
              <w:jc w:val="both"/>
            </w:pPr>
            <w:r>
              <w:rPr>
                <w:rFonts w:ascii="Times New Roman"/>
                <w:b w:val="false"/>
                <w:i w:val="false"/>
                <w:color w:val="000000"/>
                <w:sz w:val="20"/>
              </w:rPr>
              <w:t>
</w:t>
            </w:r>
            <w:r>
              <w:rPr>
                <w:rFonts w:ascii="Times New Roman"/>
                <w:b w:val="false"/>
                <w:i w:val="false"/>
                <w:color w:val="000000"/>
                <w:sz w:val="20"/>
              </w:rPr>
              <w:t>07151500</w:t>
            </w:r>
          </w:p>
          <w:bookmarkEnd w:id="34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доменной печи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344"/>
          <w:p>
            <w:pPr>
              <w:spacing w:after="20"/>
              <w:ind w:left="20"/>
              <w:jc w:val="both"/>
            </w:pPr>
            <w:r>
              <w:rPr>
                <w:rFonts w:ascii="Times New Roman"/>
                <w:b w:val="false"/>
                <w:i w:val="false"/>
                <w:color w:val="000000"/>
                <w:sz w:val="20"/>
              </w:rPr>
              <w:t>
</w:t>
            </w:r>
            <w:r>
              <w:rPr>
                <w:rFonts w:ascii="Times New Roman"/>
                <w:b w:val="false"/>
                <w:i w:val="false"/>
                <w:color w:val="000000"/>
                <w:sz w:val="20"/>
              </w:rPr>
              <w:t>07151600</w:t>
            </w:r>
          </w:p>
          <w:bookmarkEnd w:id="34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345"/>
          <w:p>
            <w:pPr>
              <w:spacing w:after="20"/>
              <w:ind w:left="20"/>
              <w:jc w:val="both"/>
            </w:pPr>
            <w:r>
              <w:rPr>
                <w:rFonts w:ascii="Times New Roman"/>
                <w:b w:val="false"/>
                <w:i w:val="false"/>
                <w:color w:val="000000"/>
                <w:sz w:val="20"/>
              </w:rPr>
              <w:t>
</w:t>
            </w:r>
            <w:r>
              <w:rPr>
                <w:rFonts w:ascii="Times New Roman"/>
                <w:b w:val="false"/>
                <w:i w:val="false"/>
                <w:color w:val="000000"/>
                <w:sz w:val="20"/>
              </w:rPr>
              <w:t>07151700</w:t>
            </w:r>
          </w:p>
          <w:bookmarkEnd w:id="34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346"/>
          <w:p>
            <w:pPr>
              <w:spacing w:after="20"/>
              <w:ind w:left="20"/>
              <w:jc w:val="both"/>
            </w:pPr>
            <w:r>
              <w:rPr>
                <w:rFonts w:ascii="Times New Roman"/>
                <w:b w:val="false"/>
                <w:i w:val="false"/>
                <w:color w:val="000000"/>
                <w:sz w:val="20"/>
              </w:rPr>
              <w:t>
</w:t>
            </w:r>
            <w:r>
              <w:rPr>
                <w:rFonts w:ascii="Times New Roman"/>
                <w:b w:val="false"/>
                <w:i w:val="false"/>
                <w:color w:val="000000"/>
                <w:sz w:val="20"/>
              </w:rPr>
              <w:t>07151800</w:t>
            </w:r>
          </w:p>
          <w:bookmarkEnd w:id="34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347"/>
          <w:p>
            <w:pPr>
              <w:spacing w:after="20"/>
              <w:ind w:left="20"/>
              <w:jc w:val="both"/>
            </w:pPr>
            <w:r>
              <w:rPr>
                <w:rFonts w:ascii="Times New Roman"/>
                <w:b w:val="false"/>
                <w:i w:val="false"/>
                <w:color w:val="000000"/>
                <w:sz w:val="20"/>
              </w:rPr>
              <w:t>
</w:t>
            </w:r>
            <w:r>
              <w:rPr>
                <w:rFonts w:ascii="Times New Roman"/>
                <w:b w:val="false"/>
                <w:i w:val="false"/>
                <w:color w:val="000000"/>
                <w:sz w:val="20"/>
              </w:rPr>
              <w:t>07151900</w:t>
            </w:r>
          </w:p>
          <w:bookmarkEnd w:id="34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348"/>
          <w:p>
            <w:pPr>
              <w:spacing w:after="20"/>
              <w:ind w:left="20"/>
              <w:jc w:val="both"/>
            </w:pPr>
            <w:r>
              <w:rPr>
                <w:rFonts w:ascii="Times New Roman"/>
                <w:b w:val="false"/>
                <w:i w:val="false"/>
                <w:color w:val="000000"/>
                <w:sz w:val="20"/>
              </w:rPr>
              <w:t>
</w:t>
            </w:r>
            <w:r>
              <w:rPr>
                <w:rFonts w:ascii="Times New Roman"/>
                <w:b w:val="false"/>
                <w:i w:val="false"/>
                <w:color w:val="000000"/>
                <w:sz w:val="20"/>
              </w:rPr>
              <w:t>07160100</w:t>
            </w:r>
          </w:p>
          <w:bookmarkEnd w:id="34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радиоэлектронного транспортного оборудования (по видам транспорта)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349"/>
          <w:p>
            <w:pPr>
              <w:spacing w:after="20"/>
              <w:ind w:left="20"/>
              <w:jc w:val="both"/>
            </w:pPr>
            <w:r>
              <w:rPr>
                <w:rFonts w:ascii="Times New Roman"/>
                <w:b w:val="false"/>
                <w:i w:val="false"/>
                <w:color w:val="000000"/>
                <w:sz w:val="20"/>
              </w:rPr>
              <w:t>
</w:t>
            </w:r>
            <w:r>
              <w:rPr>
                <w:rFonts w:ascii="Times New Roman"/>
                <w:b w:val="false"/>
                <w:i w:val="false"/>
                <w:color w:val="000000"/>
                <w:sz w:val="20"/>
              </w:rPr>
              <w:t>07160200</w:t>
            </w:r>
          </w:p>
          <w:bookmarkEnd w:id="34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3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07160300</w:t>
            </w:r>
          </w:p>
          <w:bookmarkEnd w:id="35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351"/>
          <w:p>
            <w:pPr>
              <w:spacing w:after="20"/>
              <w:ind w:left="20"/>
              <w:jc w:val="both"/>
            </w:pPr>
            <w:r>
              <w:rPr>
                <w:rFonts w:ascii="Times New Roman"/>
                <w:b w:val="false"/>
                <w:i w:val="false"/>
                <w:color w:val="000000"/>
                <w:sz w:val="20"/>
              </w:rPr>
              <w:t>
</w:t>
            </w:r>
            <w:r>
              <w:rPr>
                <w:rFonts w:ascii="Times New Roman"/>
                <w:b w:val="false"/>
                <w:i w:val="false"/>
                <w:color w:val="000000"/>
                <w:sz w:val="20"/>
              </w:rPr>
              <w:t>07160400</w:t>
            </w:r>
          </w:p>
          <w:bookmarkEnd w:id="35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подъемно-транспортных, строительно-дорожных машин и механизмов железнодорожного транспорта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352"/>
          <w:p>
            <w:pPr>
              <w:spacing w:after="20"/>
              <w:ind w:left="20"/>
              <w:jc w:val="both"/>
            </w:pPr>
            <w:r>
              <w:rPr>
                <w:rFonts w:ascii="Times New Roman"/>
                <w:b w:val="false"/>
                <w:i w:val="false"/>
                <w:color w:val="000000"/>
                <w:sz w:val="20"/>
              </w:rPr>
              <w:t>
</w:t>
            </w:r>
            <w:r>
              <w:rPr>
                <w:rFonts w:ascii="Times New Roman"/>
                <w:b w:val="false"/>
                <w:i w:val="false"/>
                <w:color w:val="000000"/>
                <w:sz w:val="20"/>
              </w:rPr>
              <w:t>07160500</w:t>
            </w:r>
          </w:p>
          <w:bookmarkEnd w:id="35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тягового подвижного состава железных дорог</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3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07160600</w:t>
            </w:r>
          </w:p>
          <w:bookmarkEnd w:id="35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вагонов и рефрижераторного подвижного состава железных дорог</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354"/>
          <w:p>
            <w:pPr>
              <w:spacing w:after="20"/>
              <w:ind w:left="20"/>
              <w:jc w:val="both"/>
            </w:pPr>
            <w:r>
              <w:rPr>
                <w:rFonts w:ascii="Times New Roman"/>
                <w:b w:val="false"/>
                <w:i w:val="false"/>
                <w:color w:val="000000"/>
                <w:sz w:val="20"/>
              </w:rPr>
              <w:t>
</w:t>
            </w:r>
            <w:r>
              <w:rPr>
                <w:rFonts w:ascii="Times New Roman"/>
                <w:b w:val="false"/>
                <w:i w:val="false"/>
                <w:color w:val="000000"/>
                <w:sz w:val="20"/>
              </w:rPr>
              <w:t>07160700</w:t>
            </w:r>
          </w:p>
          <w:bookmarkEnd w:id="35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355"/>
          <w:p>
            <w:pPr>
              <w:spacing w:after="20"/>
              <w:ind w:left="20"/>
              <w:jc w:val="both"/>
            </w:pPr>
            <w:r>
              <w:rPr>
                <w:rFonts w:ascii="Times New Roman"/>
                <w:b w:val="false"/>
                <w:i w:val="false"/>
                <w:color w:val="000000"/>
                <w:sz w:val="20"/>
              </w:rPr>
              <w:t>
</w:t>
            </w:r>
            <w:r>
              <w:rPr>
                <w:rFonts w:ascii="Times New Roman"/>
                <w:b w:val="false"/>
                <w:i w:val="false"/>
                <w:color w:val="000000"/>
                <w:sz w:val="20"/>
              </w:rPr>
              <w:t>07160800</w:t>
            </w:r>
          </w:p>
          <w:bookmarkEnd w:id="35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наземного авиационного радиоэлектронного оборудования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356"/>
          <w:p>
            <w:pPr>
              <w:spacing w:after="20"/>
              <w:ind w:left="20"/>
              <w:jc w:val="both"/>
            </w:pPr>
            <w:r>
              <w:rPr>
                <w:rFonts w:ascii="Times New Roman"/>
                <w:b w:val="false"/>
                <w:i w:val="false"/>
                <w:color w:val="000000"/>
                <w:sz w:val="20"/>
              </w:rPr>
              <w:t>
</w:t>
            </w:r>
            <w:r>
              <w:rPr>
                <w:rFonts w:ascii="Times New Roman"/>
                <w:b w:val="false"/>
                <w:i w:val="false"/>
                <w:color w:val="000000"/>
                <w:sz w:val="20"/>
              </w:rPr>
              <w:t>07160900</w:t>
            </w:r>
          </w:p>
          <w:bookmarkEnd w:id="35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воздушных судов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357"/>
          <w:p>
            <w:pPr>
              <w:spacing w:after="20"/>
              <w:ind w:left="20"/>
              <w:jc w:val="both"/>
            </w:pPr>
            <w:r>
              <w:rPr>
                <w:rFonts w:ascii="Times New Roman"/>
                <w:b w:val="false"/>
                <w:i w:val="false"/>
                <w:color w:val="000000"/>
                <w:sz w:val="20"/>
              </w:rPr>
              <w:t>
</w:t>
            </w:r>
            <w:r>
              <w:rPr>
                <w:rFonts w:ascii="Times New Roman"/>
                <w:b w:val="false"/>
                <w:i w:val="false"/>
                <w:color w:val="000000"/>
                <w:sz w:val="20"/>
              </w:rPr>
              <w:t>07161000</w:t>
            </w:r>
          </w:p>
          <w:bookmarkEnd w:id="35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воздушного судна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3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07161100</w:t>
            </w:r>
          </w:p>
          <w:bookmarkEnd w:id="35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 пилотируемая авиационная система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359"/>
          <w:p>
            <w:pPr>
              <w:spacing w:after="20"/>
              <w:ind w:left="20"/>
              <w:jc w:val="both"/>
            </w:pPr>
            <w:r>
              <w:rPr>
                <w:rFonts w:ascii="Times New Roman"/>
                <w:b w:val="false"/>
                <w:i w:val="false"/>
                <w:color w:val="000000"/>
                <w:sz w:val="20"/>
              </w:rPr>
              <w:t>
</w:t>
            </w:r>
            <w:r>
              <w:rPr>
                <w:rFonts w:ascii="Times New Roman"/>
                <w:b w:val="false"/>
                <w:i w:val="false"/>
                <w:color w:val="000000"/>
                <w:sz w:val="20"/>
              </w:rPr>
              <w:t>07161200</w:t>
            </w:r>
          </w:p>
          <w:bookmarkEnd w:id="35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воздушных судов и полетно-информационное обеспечение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360"/>
          <w:p>
            <w:pPr>
              <w:spacing w:after="20"/>
              <w:ind w:left="20"/>
              <w:jc w:val="both"/>
            </w:pPr>
            <w:r>
              <w:rPr>
                <w:rFonts w:ascii="Times New Roman"/>
                <w:b w:val="false"/>
                <w:i w:val="false"/>
                <w:color w:val="000000"/>
                <w:sz w:val="20"/>
              </w:rPr>
              <w:t>
</w:t>
            </w:r>
            <w:r>
              <w:rPr>
                <w:rFonts w:ascii="Times New Roman"/>
                <w:b w:val="false"/>
                <w:i w:val="false"/>
                <w:color w:val="000000"/>
                <w:sz w:val="20"/>
              </w:rPr>
              <w:t>07161300</w:t>
            </w:r>
          </w:p>
          <w:bookmarkEnd w:id="36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07161400</w:t>
            </w:r>
          </w:p>
          <w:bookmarkEnd w:id="36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362"/>
          <w:p>
            <w:pPr>
              <w:spacing w:after="20"/>
              <w:ind w:left="20"/>
              <w:jc w:val="both"/>
            </w:pPr>
            <w:r>
              <w:rPr>
                <w:rFonts w:ascii="Times New Roman"/>
                <w:b w:val="false"/>
                <w:i w:val="false"/>
                <w:color w:val="000000"/>
                <w:sz w:val="20"/>
              </w:rPr>
              <w:t>
</w:t>
            </w:r>
            <w:r>
              <w:rPr>
                <w:rFonts w:ascii="Times New Roman"/>
                <w:b w:val="false"/>
                <w:i w:val="false"/>
                <w:color w:val="000000"/>
                <w:sz w:val="20"/>
              </w:rPr>
              <w:t>07161500</w:t>
            </w:r>
          </w:p>
          <w:bookmarkEnd w:id="36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363"/>
          <w:p>
            <w:pPr>
              <w:spacing w:after="20"/>
              <w:ind w:left="20"/>
              <w:jc w:val="both"/>
            </w:pPr>
            <w:r>
              <w:rPr>
                <w:rFonts w:ascii="Times New Roman"/>
                <w:b w:val="false"/>
                <w:i w:val="false"/>
                <w:color w:val="000000"/>
                <w:sz w:val="20"/>
              </w:rPr>
              <w:t>
</w:t>
            </w:r>
            <w:r>
              <w:rPr>
                <w:rFonts w:ascii="Times New Roman"/>
                <w:b w:val="false"/>
                <w:i w:val="false"/>
                <w:color w:val="000000"/>
                <w:sz w:val="20"/>
              </w:rPr>
              <w:t>07161600</w:t>
            </w:r>
          </w:p>
          <w:bookmarkEnd w:id="36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364"/>
          <w:p>
            <w:pPr>
              <w:spacing w:after="20"/>
              <w:ind w:left="20"/>
              <w:jc w:val="both"/>
            </w:pPr>
            <w:r>
              <w:rPr>
                <w:rFonts w:ascii="Times New Roman"/>
                <w:b w:val="false"/>
                <w:i w:val="false"/>
                <w:color w:val="000000"/>
                <w:sz w:val="20"/>
              </w:rPr>
              <w:t>
</w:t>
            </w:r>
            <w:r>
              <w:rPr>
                <w:rFonts w:ascii="Times New Roman"/>
                <w:b w:val="false"/>
                <w:i w:val="false"/>
                <w:color w:val="000000"/>
                <w:sz w:val="20"/>
              </w:rPr>
              <w:t>07161700</w:t>
            </w:r>
          </w:p>
          <w:bookmarkEnd w:id="36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сельскохозяйственной техники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365"/>
          <w:p>
            <w:pPr>
              <w:spacing w:after="20"/>
              <w:ind w:left="20"/>
              <w:jc w:val="both"/>
            </w:pPr>
            <w:r>
              <w:rPr>
                <w:rFonts w:ascii="Times New Roman"/>
                <w:b w:val="false"/>
                <w:i w:val="false"/>
                <w:color w:val="000000"/>
                <w:sz w:val="20"/>
              </w:rPr>
              <w:t>
</w:t>
            </w:r>
            <w:r>
              <w:rPr>
                <w:rFonts w:ascii="Times New Roman"/>
                <w:b w:val="false"/>
                <w:i w:val="false"/>
                <w:color w:val="000000"/>
                <w:sz w:val="20"/>
              </w:rPr>
              <w:t>072 Производственные и обрабатывающие отрасли</w:t>
            </w:r>
          </w:p>
          <w:bookmarkEnd w:id="365"/>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366"/>
          <w:p>
            <w:pPr>
              <w:spacing w:after="20"/>
              <w:ind w:left="20"/>
              <w:jc w:val="both"/>
            </w:pPr>
            <w:r>
              <w:rPr>
                <w:rFonts w:ascii="Times New Roman"/>
                <w:b w:val="false"/>
                <w:i w:val="false"/>
                <w:color w:val="000000"/>
                <w:sz w:val="20"/>
              </w:rPr>
              <w:t>
</w:t>
            </w:r>
            <w:r>
              <w:rPr>
                <w:rFonts w:ascii="Times New Roman"/>
                <w:b w:val="false"/>
                <w:i w:val="false"/>
                <w:color w:val="000000"/>
                <w:sz w:val="20"/>
              </w:rPr>
              <w:t>07210100</w:t>
            </w:r>
          </w:p>
          <w:bookmarkEnd w:id="36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367"/>
          <w:p>
            <w:pPr>
              <w:spacing w:after="20"/>
              <w:ind w:left="20"/>
              <w:jc w:val="both"/>
            </w:pPr>
            <w:r>
              <w:rPr>
                <w:rFonts w:ascii="Times New Roman"/>
                <w:b w:val="false"/>
                <w:i w:val="false"/>
                <w:color w:val="000000"/>
                <w:sz w:val="20"/>
              </w:rPr>
              <w:t>
</w:t>
            </w:r>
            <w:r>
              <w:rPr>
                <w:rFonts w:ascii="Times New Roman"/>
                <w:b w:val="false"/>
                <w:i w:val="false"/>
                <w:color w:val="000000"/>
                <w:sz w:val="20"/>
              </w:rPr>
              <w:t>07210200</w:t>
            </w:r>
          </w:p>
          <w:bookmarkEnd w:id="36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молока и молочной продукции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3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07210300</w:t>
            </w:r>
          </w:p>
          <w:bookmarkEnd w:id="36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369"/>
          <w:p>
            <w:pPr>
              <w:spacing w:after="20"/>
              <w:ind w:left="20"/>
              <w:jc w:val="both"/>
            </w:pPr>
            <w:r>
              <w:rPr>
                <w:rFonts w:ascii="Times New Roman"/>
                <w:b w:val="false"/>
                <w:i w:val="false"/>
                <w:color w:val="000000"/>
                <w:sz w:val="20"/>
              </w:rPr>
              <w:t>
</w:t>
            </w:r>
            <w:r>
              <w:rPr>
                <w:rFonts w:ascii="Times New Roman"/>
                <w:b w:val="false"/>
                <w:i w:val="false"/>
                <w:color w:val="000000"/>
                <w:sz w:val="20"/>
              </w:rPr>
              <w:t>07210400</w:t>
            </w:r>
          </w:p>
          <w:bookmarkEnd w:id="36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370"/>
          <w:p>
            <w:pPr>
              <w:spacing w:after="20"/>
              <w:ind w:left="20"/>
              <w:jc w:val="both"/>
            </w:pPr>
            <w:r>
              <w:rPr>
                <w:rFonts w:ascii="Times New Roman"/>
                <w:b w:val="false"/>
                <w:i w:val="false"/>
                <w:color w:val="000000"/>
                <w:sz w:val="20"/>
              </w:rPr>
              <w:t>
</w:t>
            </w:r>
            <w:r>
              <w:rPr>
                <w:rFonts w:ascii="Times New Roman"/>
                <w:b w:val="false"/>
                <w:i w:val="false"/>
                <w:color w:val="000000"/>
                <w:sz w:val="20"/>
              </w:rPr>
              <w:t>07210500</w:t>
            </w:r>
          </w:p>
          <w:bookmarkEnd w:id="37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производство поваренной соли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371"/>
          <w:p>
            <w:pPr>
              <w:spacing w:after="20"/>
              <w:ind w:left="20"/>
              <w:jc w:val="both"/>
            </w:pPr>
            <w:r>
              <w:rPr>
                <w:rFonts w:ascii="Times New Roman"/>
                <w:b w:val="false"/>
                <w:i w:val="false"/>
                <w:color w:val="000000"/>
                <w:sz w:val="20"/>
              </w:rPr>
              <w:t>
</w:t>
            </w:r>
            <w:r>
              <w:rPr>
                <w:rFonts w:ascii="Times New Roman"/>
                <w:b w:val="false"/>
                <w:i w:val="false"/>
                <w:color w:val="000000"/>
                <w:sz w:val="20"/>
              </w:rPr>
              <w:t>07210600</w:t>
            </w:r>
          </w:p>
          <w:bookmarkEnd w:id="37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372"/>
          <w:p>
            <w:pPr>
              <w:spacing w:after="20"/>
              <w:ind w:left="20"/>
              <w:jc w:val="both"/>
            </w:pPr>
            <w:r>
              <w:rPr>
                <w:rFonts w:ascii="Times New Roman"/>
                <w:b w:val="false"/>
                <w:i w:val="false"/>
                <w:color w:val="000000"/>
                <w:sz w:val="20"/>
              </w:rPr>
              <w:t>
</w:t>
            </w:r>
            <w:r>
              <w:rPr>
                <w:rFonts w:ascii="Times New Roman"/>
                <w:b w:val="false"/>
                <w:i w:val="false"/>
                <w:color w:val="000000"/>
                <w:sz w:val="20"/>
              </w:rPr>
              <w:t>07210700</w:t>
            </w:r>
          </w:p>
          <w:bookmarkEnd w:id="37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жиров и жирозаменителей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373"/>
          <w:p>
            <w:pPr>
              <w:spacing w:after="20"/>
              <w:ind w:left="20"/>
              <w:jc w:val="both"/>
            </w:pPr>
            <w:r>
              <w:rPr>
                <w:rFonts w:ascii="Times New Roman"/>
                <w:b w:val="false"/>
                <w:i w:val="false"/>
                <w:color w:val="000000"/>
                <w:sz w:val="20"/>
              </w:rPr>
              <w:t>
</w:t>
            </w:r>
            <w:r>
              <w:rPr>
                <w:rFonts w:ascii="Times New Roman"/>
                <w:b w:val="false"/>
                <w:i w:val="false"/>
                <w:color w:val="000000"/>
                <w:sz w:val="20"/>
              </w:rPr>
              <w:t>07210800</w:t>
            </w:r>
          </w:p>
          <w:bookmarkEnd w:id="37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374"/>
          <w:p>
            <w:pPr>
              <w:spacing w:after="20"/>
              <w:ind w:left="20"/>
              <w:jc w:val="both"/>
            </w:pPr>
            <w:r>
              <w:rPr>
                <w:rFonts w:ascii="Times New Roman"/>
                <w:b w:val="false"/>
                <w:i w:val="false"/>
                <w:color w:val="000000"/>
                <w:sz w:val="20"/>
              </w:rPr>
              <w:t>
</w:t>
            </w:r>
            <w:r>
              <w:rPr>
                <w:rFonts w:ascii="Times New Roman"/>
                <w:b w:val="false"/>
                <w:i w:val="false"/>
                <w:color w:val="000000"/>
                <w:sz w:val="20"/>
              </w:rPr>
              <w:t>07210900</w:t>
            </w:r>
          </w:p>
          <w:bookmarkEnd w:id="37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3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07211000</w:t>
            </w:r>
          </w:p>
          <w:bookmarkEnd w:id="37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376"/>
          <w:p>
            <w:pPr>
              <w:spacing w:after="20"/>
              <w:ind w:left="20"/>
              <w:jc w:val="both"/>
            </w:pPr>
            <w:r>
              <w:rPr>
                <w:rFonts w:ascii="Times New Roman"/>
                <w:b w:val="false"/>
                <w:i w:val="false"/>
                <w:color w:val="000000"/>
                <w:sz w:val="20"/>
              </w:rPr>
              <w:t>
</w:t>
            </w:r>
            <w:r>
              <w:rPr>
                <w:rFonts w:ascii="Times New Roman"/>
                <w:b w:val="false"/>
                <w:i w:val="false"/>
                <w:color w:val="000000"/>
                <w:sz w:val="20"/>
              </w:rPr>
              <w:t>07211100</w:t>
            </w:r>
          </w:p>
          <w:bookmarkEnd w:id="37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пищевых концентратов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377"/>
          <w:p>
            <w:pPr>
              <w:spacing w:after="20"/>
              <w:ind w:left="20"/>
              <w:jc w:val="both"/>
            </w:pPr>
            <w:r>
              <w:rPr>
                <w:rFonts w:ascii="Times New Roman"/>
                <w:b w:val="false"/>
                <w:i w:val="false"/>
                <w:color w:val="000000"/>
                <w:sz w:val="20"/>
              </w:rPr>
              <w:t>
</w:t>
            </w:r>
            <w:r>
              <w:rPr>
                <w:rFonts w:ascii="Times New Roman"/>
                <w:b w:val="false"/>
                <w:i w:val="false"/>
                <w:color w:val="000000"/>
                <w:sz w:val="20"/>
              </w:rPr>
              <w:t>07211200</w:t>
            </w:r>
          </w:p>
          <w:bookmarkEnd w:id="37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378"/>
          <w:p>
            <w:pPr>
              <w:spacing w:after="20"/>
              <w:ind w:left="20"/>
              <w:jc w:val="both"/>
            </w:pPr>
            <w:r>
              <w:rPr>
                <w:rFonts w:ascii="Times New Roman"/>
                <w:b w:val="false"/>
                <w:i w:val="false"/>
                <w:color w:val="000000"/>
                <w:sz w:val="20"/>
              </w:rPr>
              <w:t>
</w:t>
            </w:r>
            <w:r>
              <w:rPr>
                <w:rFonts w:ascii="Times New Roman"/>
                <w:b w:val="false"/>
                <w:i w:val="false"/>
                <w:color w:val="000000"/>
                <w:sz w:val="20"/>
              </w:rPr>
              <w:t>07211300</w:t>
            </w:r>
          </w:p>
          <w:bookmarkEnd w:id="37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пищевых продуктов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379"/>
          <w:p>
            <w:pPr>
              <w:spacing w:after="20"/>
              <w:ind w:left="20"/>
              <w:jc w:val="both"/>
            </w:pPr>
            <w:r>
              <w:rPr>
                <w:rFonts w:ascii="Times New Roman"/>
                <w:b w:val="false"/>
                <w:i w:val="false"/>
                <w:color w:val="000000"/>
                <w:sz w:val="20"/>
              </w:rPr>
              <w:t>
</w:t>
            </w:r>
            <w:r>
              <w:rPr>
                <w:rFonts w:ascii="Times New Roman"/>
                <w:b w:val="false"/>
                <w:i w:val="false"/>
                <w:color w:val="000000"/>
                <w:sz w:val="20"/>
              </w:rPr>
              <w:t>07211400</w:t>
            </w:r>
          </w:p>
          <w:bookmarkEnd w:id="37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и переработки продукции растениеводства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380"/>
          <w:p>
            <w:pPr>
              <w:spacing w:after="20"/>
              <w:ind w:left="20"/>
              <w:jc w:val="both"/>
            </w:pPr>
            <w:r>
              <w:rPr>
                <w:rFonts w:ascii="Times New Roman"/>
                <w:b w:val="false"/>
                <w:i w:val="false"/>
                <w:color w:val="000000"/>
                <w:sz w:val="20"/>
              </w:rPr>
              <w:t>
</w:t>
            </w:r>
            <w:r>
              <w:rPr>
                <w:rFonts w:ascii="Times New Roman"/>
                <w:b w:val="false"/>
                <w:i w:val="false"/>
                <w:color w:val="000000"/>
                <w:sz w:val="20"/>
              </w:rPr>
              <w:t>07220100</w:t>
            </w:r>
          </w:p>
          <w:bookmarkEnd w:id="38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381"/>
          <w:p>
            <w:pPr>
              <w:spacing w:after="20"/>
              <w:ind w:left="20"/>
              <w:jc w:val="both"/>
            </w:pPr>
            <w:r>
              <w:rPr>
                <w:rFonts w:ascii="Times New Roman"/>
                <w:b w:val="false"/>
                <w:i w:val="false"/>
                <w:color w:val="000000"/>
                <w:sz w:val="20"/>
              </w:rPr>
              <w:t>
</w:t>
            </w:r>
            <w:r>
              <w:rPr>
                <w:rFonts w:ascii="Times New Roman"/>
                <w:b w:val="false"/>
                <w:i w:val="false"/>
                <w:color w:val="000000"/>
                <w:sz w:val="20"/>
              </w:rPr>
              <w:t>07220200</w:t>
            </w:r>
          </w:p>
          <w:bookmarkEnd w:id="38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382"/>
          <w:p>
            <w:pPr>
              <w:spacing w:after="20"/>
              <w:ind w:left="20"/>
              <w:jc w:val="both"/>
            </w:pPr>
            <w:r>
              <w:rPr>
                <w:rFonts w:ascii="Times New Roman"/>
                <w:b w:val="false"/>
                <w:i w:val="false"/>
                <w:color w:val="000000"/>
                <w:sz w:val="20"/>
              </w:rPr>
              <w:t>
</w:t>
            </w:r>
            <w:r>
              <w:rPr>
                <w:rFonts w:ascii="Times New Roman"/>
                <w:b w:val="false"/>
                <w:i w:val="false"/>
                <w:color w:val="000000"/>
                <w:sz w:val="20"/>
              </w:rPr>
              <w:t>07220300</w:t>
            </w:r>
          </w:p>
          <w:bookmarkEnd w:id="38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07220400</w:t>
            </w:r>
          </w:p>
          <w:bookmarkEnd w:id="38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384"/>
          <w:p>
            <w:pPr>
              <w:spacing w:after="20"/>
              <w:ind w:left="20"/>
              <w:jc w:val="both"/>
            </w:pPr>
            <w:r>
              <w:rPr>
                <w:rFonts w:ascii="Times New Roman"/>
                <w:b w:val="false"/>
                <w:i w:val="false"/>
                <w:color w:val="000000"/>
                <w:sz w:val="20"/>
              </w:rPr>
              <w:t>
</w:t>
            </w:r>
            <w:r>
              <w:rPr>
                <w:rFonts w:ascii="Times New Roman"/>
                <w:b w:val="false"/>
                <w:i w:val="false"/>
                <w:color w:val="000000"/>
                <w:sz w:val="20"/>
              </w:rPr>
              <w:t>07220500</w:t>
            </w:r>
          </w:p>
          <w:bookmarkEnd w:id="38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3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07220600</w:t>
            </w:r>
          </w:p>
          <w:bookmarkEnd w:id="38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386"/>
          <w:p>
            <w:pPr>
              <w:spacing w:after="20"/>
              <w:ind w:left="20"/>
              <w:jc w:val="both"/>
            </w:pPr>
            <w:r>
              <w:rPr>
                <w:rFonts w:ascii="Times New Roman"/>
                <w:b w:val="false"/>
                <w:i w:val="false"/>
                <w:color w:val="000000"/>
                <w:sz w:val="20"/>
              </w:rPr>
              <w:t>
</w:t>
            </w:r>
            <w:r>
              <w:rPr>
                <w:rFonts w:ascii="Times New Roman"/>
                <w:b w:val="false"/>
                <w:i w:val="false"/>
                <w:color w:val="000000"/>
                <w:sz w:val="20"/>
              </w:rPr>
              <w:t>07220700</w:t>
            </w:r>
          </w:p>
          <w:bookmarkEnd w:id="38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387"/>
          <w:p>
            <w:pPr>
              <w:spacing w:after="20"/>
              <w:ind w:left="20"/>
              <w:jc w:val="both"/>
            </w:pPr>
            <w:r>
              <w:rPr>
                <w:rFonts w:ascii="Times New Roman"/>
                <w:b w:val="false"/>
                <w:i w:val="false"/>
                <w:color w:val="000000"/>
                <w:sz w:val="20"/>
              </w:rPr>
              <w:t>
</w:t>
            </w:r>
            <w:r>
              <w:rPr>
                <w:rFonts w:ascii="Times New Roman"/>
                <w:b w:val="false"/>
                <w:i w:val="false"/>
                <w:color w:val="000000"/>
                <w:sz w:val="20"/>
              </w:rPr>
              <w:t>07220800</w:t>
            </w:r>
          </w:p>
          <w:bookmarkEnd w:id="38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388"/>
          <w:p>
            <w:pPr>
              <w:spacing w:after="20"/>
              <w:ind w:left="20"/>
              <w:jc w:val="both"/>
            </w:pPr>
            <w:r>
              <w:rPr>
                <w:rFonts w:ascii="Times New Roman"/>
                <w:b w:val="false"/>
                <w:i w:val="false"/>
                <w:color w:val="000000"/>
                <w:sz w:val="20"/>
              </w:rPr>
              <w:t>
</w:t>
            </w:r>
            <w:r>
              <w:rPr>
                <w:rFonts w:ascii="Times New Roman"/>
                <w:b w:val="false"/>
                <w:i w:val="false"/>
                <w:color w:val="000000"/>
                <w:sz w:val="20"/>
              </w:rPr>
              <w:t>07220900</w:t>
            </w:r>
          </w:p>
          <w:bookmarkEnd w:id="38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389"/>
          <w:p>
            <w:pPr>
              <w:spacing w:after="20"/>
              <w:ind w:left="20"/>
              <w:jc w:val="both"/>
            </w:pPr>
            <w:r>
              <w:rPr>
                <w:rFonts w:ascii="Times New Roman"/>
                <w:b w:val="false"/>
                <w:i w:val="false"/>
                <w:color w:val="000000"/>
                <w:sz w:val="20"/>
              </w:rPr>
              <w:t>
</w:t>
            </w:r>
            <w:r>
              <w:rPr>
                <w:rFonts w:ascii="Times New Roman"/>
                <w:b w:val="false"/>
                <w:i w:val="false"/>
                <w:color w:val="000000"/>
                <w:sz w:val="20"/>
              </w:rPr>
              <w:t>07221000</w:t>
            </w:r>
          </w:p>
          <w:bookmarkEnd w:id="38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390"/>
          <w:p>
            <w:pPr>
              <w:spacing w:after="20"/>
              <w:ind w:left="20"/>
              <w:jc w:val="both"/>
            </w:pPr>
            <w:r>
              <w:rPr>
                <w:rFonts w:ascii="Times New Roman"/>
                <w:b w:val="false"/>
                <w:i w:val="false"/>
                <w:color w:val="000000"/>
                <w:sz w:val="20"/>
              </w:rPr>
              <w:t>
</w:t>
            </w:r>
            <w:r>
              <w:rPr>
                <w:rFonts w:ascii="Times New Roman"/>
                <w:b w:val="false"/>
                <w:i w:val="false"/>
                <w:color w:val="000000"/>
                <w:sz w:val="20"/>
              </w:rPr>
              <w:t>07221100</w:t>
            </w:r>
          </w:p>
          <w:bookmarkEnd w:id="39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3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07221200</w:t>
            </w:r>
          </w:p>
          <w:bookmarkEnd w:id="39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композитных материалов и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 w:id="392"/>
          <w:p>
            <w:pPr>
              <w:spacing w:after="20"/>
              <w:ind w:left="20"/>
              <w:jc w:val="both"/>
            </w:pPr>
            <w:r>
              <w:rPr>
                <w:rFonts w:ascii="Times New Roman"/>
                <w:b w:val="false"/>
                <w:i w:val="false"/>
                <w:color w:val="000000"/>
                <w:sz w:val="20"/>
              </w:rPr>
              <w:t>
</w:t>
            </w:r>
            <w:r>
              <w:rPr>
                <w:rFonts w:ascii="Times New Roman"/>
                <w:b w:val="false"/>
                <w:i w:val="false"/>
                <w:color w:val="000000"/>
                <w:sz w:val="20"/>
              </w:rPr>
              <w:t>07221300</w:t>
            </w:r>
          </w:p>
          <w:bookmarkEnd w:id="39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Камнеобрабатывающее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393"/>
          <w:p>
            <w:pPr>
              <w:spacing w:after="20"/>
              <w:ind w:left="20"/>
              <w:jc w:val="both"/>
            </w:pPr>
            <w:r>
              <w:rPr>
                <w:rFonts w:ascii="Times New Roman"/>
                <w:b w:val="false"/>
                <w:i w:val="false"/>
                <w:color w:val="000000"/>
                <w:sz w:val="20"/>
              </w:rPr>
              <w:t>
</w:t>
            </w:r>
            <w:r>
              <w:rPr>
                <w:rFonts w:ascii="Times New Roman"/>
                <w:b w:val="false"/>
                <w:i w:val="false"/>
                <w:color w:val="000000"/>
                <w:sz w:val="20"/>
              </w:rPr>
              <w:t>07221400</w:t>
            </w:r>
          </w:p>
          <w:bookmarkEnd w:id="39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394"/>
          <w:p>
            <w:pPr>
              <w:spacing w:after="20"/>
              <w:ind w:left="20"/>
              <w:jc w:val="both"/>
            </w:pPr>
            <w:r>
              <w:rPr>
                <w:rFonts w:ascii="Times New Roman"/>
                <w:b w:val="false"/>
                <w:i w:val="false"/>
                <w:color w:val="000000"/>
                <w:sz w:val="20"/>
              </w:rPr>
              <w:t>
</w:t>
            </w:r>
            <w:r>
              <w:rPr>
                <w:rFonts w:ascii="Times New Roman"/>
                <w:b w:val="false"/>
                <w:i w:val="false"/>
                <w:color w:val="000000"/>
                <w:sz w:val="20"/>
              </w:rPr>
              <w:t>07221500</w:t>
            </w:r>
          </w:p>
          <w:bookmarkEnd w:id="39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изделий на основе наноматериалов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395"/>
          <w:p>
            <w:pPr>
              <w:spacing w:after="20"/>
              <w:ind w:left="20"/>
              <w:jc w:val="both"/>
            </w:pPr>
            <w:r>
              <w:rPr>
                <w:rFonts w:ascii="Times New Roman"/>
                <w:b w:val="false"/>
                <w:i w:val="false"/>
                <w:color w:val="000000"/>
                <w:sz w:val="20"/>
              </w:rPr>
              <w:t>
</w:t>
            </w:r>
            <w:r>
              <w:rPr>
                <w:rFonts w:ascii="Times New Roman"/>
                <w:b w:val="false"/>
                <w:i w:val="false"/>
                <w:color w:val="000000"/>
                <w:sz w:val="20"/>
              </w:rPr>
              <w:t>07230100</w:t>
            </w:r>
          </w:p>
          <w:bookmarkEnd w:id="39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396"/>
          <w:p>
            <w:pPr>
              <w:spacing w:after="20"/>
              <w:ind w:left="20"/>
              <w:jc w:val="both"/>
            </w:pPr>
            <w:r>
              <w:rPr>
                <w:rFonts w:ascii="Times New Roman"/>
                <w:b w:val="false"/>
                <w:i w:val="false"/>
                <w:color w:val="000000"/>
                <w:sz w:val="20"/>
              </w:rPr>
              <w:t>
</w:t>
            </w:r>
            <w:r>
              <w:rPr>
                <w:rFonts w:ascii="Times New Roman"/>
                <w:b w:val="false"/>
                <w:i w:val="false"/>
                <w:color w:val="000000"/>
                <w:sz w:val="20"/>
              </w:rPr>
              <w:t>07230200</w:t>
            </w:r>
          </w:p>
          <w:bookmarkEnd w:id="39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меховых и шубных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3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07230300</w:t>
            </w:r>
          </w:p>
          <w:bookmarkEnd w:id="39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398"/>
          <w:p>
            <w:pPr>
              <w:spacing w:after="20"/>
              <w:ind w:left="20"/>
              <w:jc w:val="both"/>
            </w:pPr>
            <w:r>
              <w:rPr>
                <w:rFonts w:ascii="Times New Roman"/>
                <w:b w:val="false"/>
                <w:i w:val="false"/>
                <w:color w:val="000000"/>
                <w:sz w:val="20"/>
              </w:rPr>
              <w:t>
</w:t>
            </w:r>
            <w:r>
              <w:rPr>
                <w:rFonts w:ascii="Times New Roman"/>
                <w:b w:val="false"/>
                <w:i w:val="false"/>
                <w:color w:val="000000"/>
                <w:sz w:val="20"/>
              </w:rPr>
              <w:t>07230400</w:t>
            </w:r>
          </w:p>
          <w:bookmarkEnd w:id="39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3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07230500</w:t>
            </w:r>
          </w:p>
          <w:bookmarkEnd w:id="39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400"/>
          <w:p>
            <w:pPr>
              <w:spacing w:after="20"/>
              <w:ind w:left="20"/>
              <w:jc w:val="both"/>
            </w:pPr>
            <w:r>
              <w:rPr>
                <w:rFonts w:ascii="Times New Roman"/>
                <w:b w:val="false"/>
                <w:i w:val="false"/>
                <w:color w:val="000000"/>
                <w:sz w:val="20"/>
              </w:rPr>
              <w:t>
</w:t>
            </w:r>
            <w:r>
              <w:rPr>
                <w:rFonts w:ascii="Times New Roman"/>
                <w:b w:val="false"/>
                <w:i w:val="false"/>
                <w:color w:val="000000"/>
                <w:sz w:val="20"/>
              </w:rPr>
              <w:t>07230600</w:t>
            </w:r>
          </w:p>
          <w:bookmarkEnd w:id="40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401"/>
          <w:p>
            <w:pPr>
              <w:spacing w:after="20"/>
              <w:ind w:left="20"/>
              <w:jc w:val="both"/>
            </w:pPr>
            <w:r>
              <w:rPr>
                <w:rFonts w:ascii="Times New Roman"/>
                <w:b w:val="false"/>
                <w:i w:val="false"/>
                <w:color w:val="000000"/>
                <w:sz w:val="20"/>
              </w:rPr>
              <w:t>
</w:t>
            </w:r>
            <w:r>
              <w:rPr>
                <w:rFonts w:ascii="Times New Roman"/>
                <w:b w:val="false"/>
                <w:i w:val="false"/>
                <w:color w:val="000000"/>
                <w:sz w:val="20"/>
              </w:rPr>
              <w:t>07230700</w:t>
            </w:r>
          </w:p>
          <w:bookmarkEnd w:id="40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402"/>
          <w:p>
            <w:pPr>
              <w:spacing w:after="20"/>
              <w:ind w:left="20"/>
              <w:jc w:val="both"/>
            </w:pPr>
            <w:r>
              <w:rPr>
                <w:rFonts w:ascii="Times New Roman"/>
                <w:b w:val="false"/>
                <w:i w:val="false"/>
                <w:color w:val="000000"/>
                <w:sz w:val="20"/>
              </w:rPr>
              <w:t>
</w:t>
            </w:r>
            <w:r>
              <w:rPr>
                <w:rFonts w:ascii="Times New Roman"/>
                <w:b w:val="false"/>
                <w:i w:val="false"/>
                <w:color w:val="000000"/>
                <w:sz w:val="20"/>
              </w:rPr>
              <w:t>07230800</w:t>
            </w:r>
          </w:p>
          <w:bookmarkEnd w:id="40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галантерийных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403"/>
          <w:p>
            <w:pPr>
              <w:spacing w:after="20"/>
              <w:ind w:left="20"/>
              <w:jc w:val="both"/>
            </w:pPr>
            <w:r>
              <w:rPr>
                <w:rFonts w:ascii="Times New Roman"/>
                <w:b w:val="false"/>
                <w:i w:val="false"/>
                <w:color w:val="000000"/>
                <w:sz w:val="20"/>
              </w:rPr>
              <w:t>
</w:t>
            </w:r>
            <w:r>
              <w:rPr>
                <w:rFonts w:ascii="Times New Roman"/>
                <w:b w:val="false"/>
                <w:i w:val="false"/>
                <w:color w:val="000000"/>
                <w:sz w:val="20"/>
              </w:rPr>
              <w:t>07230900</w:t>
            </w:r>
          </w:p>
          <w:bookmarkEnd w:id="40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404"/>
          <w:p>
            <w:pPr>
              <w:spacing w:after="20"/>
              <w:ind w:left="20"/>
              <w:jc w:val="both"/>
            </w:pPr>
            <w:r>
              <w:rPr>
                <w:rFonts w:ascii="Times New Roman"/>
                <w:b w:val="false"/>
                <w:i w:val="false"/>
                <w:color w:val="000000"/>
                <w:sz w:val="20"/>
              </w:rPr>
              <w:t>
</w:t>
            </w:r>
            <w:r>
              <w:rPr>
                <w:rFonts w:ascii="Times New Roman"/>
                <w:b w:val="false"/>
                <w:i w:val="false"/>
                <w:color w:val="000000"/>
                <w:sz w:val="20"/>
              </w:rPr>
              <w:t>07231000</w:t>
            </w:r>
          </w:p>
          <w:bookmarkEnd w:id="40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405"/>
          <w:p>
            <w:pPr>
              <w:spacing w:after="20"/>
              <w:ind w:left="20"/>
              <w:jc w:val="both"/>
            </w:pPr>
            <w:r>
              <w:rPr>
                <w:rFonts w:ascii="Times New Roman"/>
                <w:b w:val="false"/>
                <w:i w:val="false"/>
                <w:color w:val="000000"/>
                <w:sz w:val="20"/>
              </w:rPr>
              <w:t>
</w:t>
            </w:r>
            <w:r>
              <w:rPr>
                <w:rFonts w:ascii="Times New Roman"/>
                <w:b w:val="false"/>
                <w:i w:val="false"/>
                <w:color w:val="000000"/>
                <w:sz w:val="20"/>
              </w:rPr>
              <w:t>07231100</w:t>
            </w:r>
          </w:p>
          <w:bookmarkEnd w:id="40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406"/>
          <w:p>
            <w:pPr>
              <w:spacing w:after="20"/>
              <w:ind w:left="20"/>
              <w:jc w:val="both"/>
            </w:pPr>
            <w:r>
              <w:rPr>
                <w:rFonts w:ascii="Times New Roman"/>
                <w:b w:val="false"/>
                <w:i w:val="false"/>
                <w:color w:val="000000"/>
                <w:sz w:val="20"/>
              </w:rPr>
              <w:t>
</w:t>
            </w:r>
            <w:r>
              <w:rPr>
                <w:rFonts w:ascii="Times New Roman"/>
                <w:b w:val="false"/>
                <w:i w:val="false"/>
                <w:color w:val="000000"/>
                <w:sz w:val="20"/>
              </w:rPr>
              <w:t>07240100</w:t>
            </w:r>
          </w:p>
          <w:bookmarkEnd w:id="40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407"/>
          <w:p>
            <w:pPr>
              <w:spacing w:after="20"/>
              <w:ind w:left="20"/>
              <w:jc w:val="both"/>
            </w:pPr>
            <w:r>
              <w:rPr>
                <w:rFonts w:ascii="Times New Roman"/>
                <w:b w:val="false"/>
                <w:i w:val="false"/>
                <w:color w:val="000000"/>
                <w:sz w:val="20"/>
              </w:rPr>
              <w:t>
</w:t>
            </w:r>
            <w:r>
              <w:rPr>
                <w:rFonts w:ascii="Times New Roman"/>
                <w:b w:val="false"/>
                <w:i w:val="false"/>
                <w:color w:val="000000"/>
                <w:sz w:val="20"/>
              </w:rPr>
              <w:t>07240200</w:t>
            </w:r>
          </w:p>
          <w:bookmarkEnd w:id="40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408"/>
          <w:p>
            <w:pPr>
              <w:spacing w:after="20"/>
              <w:ind w:left="20"/>
              <w:jc w:val="both"/>
            </w:pPr>
            <w:r>
              <w:rPr>
                <w:rFonts w:ascii="Times New Roman"/>
                <w:b w:val="false"/>
                <w:i w:val="false"/>
                <w:color w:val="000000"/>
                <w:sz w:val="20"/>
              </w:rPr>
              <w:t>
</w:t>
            </w:r>
            <w:r>
              <w:rPr>
                <w:rFonts w:ascii="Times New Roman"/>
                <w:b w:val="false"/>
                <w:i w:val="false"/>
                <w:color w:val="000000"/>
                <w:sz w:val="20"/>
              </w:rPr>
              <w:t>07240300</w:t>
            </w:r>
          </w:p>
          <w:bookmarkEnd w:id="40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409"/>
          <w:p>
            <w:pPr>
              <w:spacing w:after="20"/>
              <w:ind w:left="20"/>
              <w:jc w:val="both"/>
            </w:pPr>
            <w:r>
              <w:rPr>
                <w:rFonts w:ascii="Times New Roman"/>
                <w:b w:val="false"/>
                <w:i w:val="false"/>
                <w:color w:val="000000"/>
                <w:sz w:val="20"/>
              </w:rPr>
              <w:t>
</w:t>
            </w:r>
            <w:r>
              <w:rPr>
                <w:rFonts w:ascii="Times New Roman"/>
                <w:b w:val="false"/>
                <w:i w:val="false"/>
                <w:color w:val="000000"/>
                <w:sz w:val="20"/>
              </w:rPr>
              <w:t>07240400</w:t>
            </w:r>
          </w:p>
          <w:bookmarkEnd w:id="40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410"/>
          <w:p>
            <w:pPr>
              <w:spacing w:after="20"/>
              <w:ind w:left="20"/>
              <w:jc w:val="both"/>
            </w:pPr>
            <w:r>
              <w:rPr>
                <w:rFonts w:ascii="Times New Roman"/>
                <w:b w:val="false"/>
                <w:i w:val="false"/>
                <w:color w:val="000000"/>
                <w:sz w:val="20"/>
              </w:rPr>
              <w:t>
</w:t>
            </w:r>
            <w:r>
              <w:rPr>
                <w:rFonts w:ascii="Times New Roman"/>
                <w:b w:val="false"/>
                <w:i w:val="false"/>
                <w:color w:val="000000"/>
                <w:sz w:val="20"/>
              </w:rPr>
              <w:t>07240500</w:t>
            </w:r>
          </w:p>
          <w:bookmarkEnd w:id="41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411"/>
          <w:p>
            <w:pPr>
              <w:spacing w:after="20"/>
              <w:ind w:left="20"/>
              <w:jc w:val="both"/>
            </w:pPr>
            <w:r>
              <w:rPr>
                <w:rFonts w:ascii="Times New Roman"/>
                <w:b w:val="false"/>
                <w:i w:val="false"/>
                <w:color w:val="000000"/>
                <w:sz w:val="20"/>
              </w:rPr>
              <w:t>
</w:t>
            </w:r>
            <w:r>
              <w:rPr>
                <w:rFonts w:ascii="Times New Roman"/>
                <w:b w:val="false"/>
                <w:i w:val="false"/>
                <w:color w:val="000000"/>
                <w:sz w:val="20"/>
              </w:rPr>
              <w:t>07240600</w:t>
            </w:r>
          </w:p>
          <w:bookmarkEnd w:id="41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07240700</w:t>
            </w:r>
          </w:p>
          <w:bookmarkEnd w:id="41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413"/>
          <w:p>
            <w:pPr>
              <w:spacing w:after="20"/>
              <w:ind w:left="20"/>
              <w:jc w:val="both"/>
            </w:pPr>
            <w:r>
              <w:rPr>
                <w:rFonts w:ascii="Times New Roman"/>
                <w:b w:val="false"/>
                <w:i w:val="false"/>
                <w:color w:val="000000"/>
                <w:sz w:val="20"/>
              </w:rPr>
              <w:t>
</w:t>
            </w:r>
            <w:r>
              <w:rPr>
                <w:rFonts w:ascii="Times New Roman"/>
                <w:b w:val="false"/>
                <w:i w:val="false"/>
                <w:color w:val="000000"/>
                <w:sz w:val="20"/>
              </w:rPr>
              <w:t>07240800</w:t>
            </w:r>
          </w:p>
          <w:bookmarkEnd w:id="41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07240900</w:t>
            </w:r>
          </w:p>
          <w:bookmarkEnd w:id="41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415"/>
          <w:p>
            <w:pPr>
              <w:spacing w:after="20"/>
              <w:ind w:left="20"/>
              <w:jc w:val="both"/>
            </w:pPr>
            <w:r>
              <w:rPr>
                <w:rFonts w:ascii="Times New Roman"/>
                <w:b w:val="false"/>
                <w:i w:val="false"/>
                <w:color w:val="000000"/>
                <w:sz w:val="20"/>
              </w:rPr>
              <w:t>
</w:t>
            </w:r>
            <w:r>
              <w:rPr>
                <w:rFonts w:ascii="Times New Roman"/>
                <w:b w:val="false"/>
                <w:i w:val="false"/>
                <w:color w:val="000000"/>
                <w:sz w:val="20"/>
              </w:rPr>
              <w:t>073 Архитектура и строительство</w:t>
            </w:r>
          </w:p>
          <w:bookmarkEnd w:id="415"/>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416"/>
          <w:p>
            <w:pPr>
              <w:spacing w:after="20"/>
              <w:ind w:left="20"/>
              <w:jc w:val="both"/>
            </w:pPr>
            <w:r>
              <w:rPr>
                <w:rFonts w:ascii="Times New Roman"/>
                <w:b w:val="false"/>
                <w:i w:val="false"/>
                <w:color w:val="000000"/>
                <w:sz w:val="20"/>
              </w:rPr>
              <w:t>
</w:t>
            </w:r>
            <w:r>
              <w:rPr>
                <w:rFonts w:ascii="Times New Roman"/>
                <w:b w:val="false"/>
                <w:i w:val="false"/>
                <w:color w:val="000000"/>
                <w:sz w:val="20"/>
              </w:rPr>
              <w:t>07310100</w:t>
            </w:r>
          </w:p>
          <w:bookmarkEnd w:id="41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417"/>
          <w:p>
            <w:pPr>
              <w:spacing w:after="20"/>
              <w:ind w:left="20"/>
              <w:jc w:val="both"/>
            </w:pPr>
            <w:r>
              <w:rPr>
                <w:rFonts w:ascii="Times New Roman"/>
                <w:b w:val="false"/>
                <w:i w:val="false"/>
                <w:color w:val="000000"/>
                <w:sz w:val="20"/>
              </w:rPr>
              <w:t>
</w:t>
            </w:r>
            <w:r>
              <w:rPr>
                <w:rFonts w:ascii="Times New Roman"/>
                <w:b w:val="false"/>
                <w:i w:val="false"/>
                <w:color w:val="000000"/>
                <w:sz w:val="20"/>
              </w:rPr>
              <w:t>07310200</w:t>
            </w:r>
          </w:p>
          <w:bookmarkEnd w:id="41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 w:id="418"/>
          <w:p>
            <w:pPr>
              <w:spacing w:after="20"/>
              <w:ind w:left="20"/>
              <w:jc w:val="both"/>
            </w:pPr>
            <w:r>
              <w:rPr>
                <w:rFonts w:ascii="Times New Roman"/>
                <w:b w:val="false"/>
                <w:i w:val="false"/>
                <w:color w:val="000000"/>
                <w:sz w:val="20"/>
              </w:rPr>
              <w:t>
</w:t>
            </w:r>
            <w:r>
              <w:rPr>
                <w:rFonts w:ascii="Times New Roman"/>
                <w:b w:val="false"/>
                <w:i w:val="false"/>
                <w:color w:val="000000"/>
                <w:sz w:val="20"/>
              </w:rPr>
              <w:t>07310300</w:t>
            </w:r>
          </w:p>
          <w:bookmarkEnd w:id="41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419"/>
          <w:p>
            <w:pPr>
              <w:spacing w:after="20"/>
              <w:ind w:left="20"/>
              <w:jc w:val="both"/>
            </w:pPr>
            <w:r>
              <w:rPr>
                <w:rFonts w:ascii="Times New Roman"/>
                <w:b w:val="false"/>
                <w:i w:val="false"/>
                <w:color w:val="000000"/>
                <w:sz w:val="20"/>
              </w:rPr>
              <w:t>
</w:t>
            </w:r>
            <w:r>
              <w:rPr>
                <w:rFonts w:ascii="Times New Roman"/>
                <w:b w:val="false"/>
                <w:i w:val="false"/>
                <w:color w:val="000000"/>
                <w:sz w:val="20"/>
              </w:rPr>
              <w:t>07310400</w:t>
            </w:r>
          </w:p>
          <w:bookmarkEnd w:id="41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 w:id="420"/>
          <w:p>
            <w:pPr>
              <w:spacing w:after="20"/>
              <w:ind w:left="20"/>
              <w:jc w:val="both"/>
            </w:pPr>
            <w:r>
              <w:rPr>
                <w:rFonts w:ascii="Times New Roman"/>
                <w:b w:val="false"/>
                <w:i w:val="false"/>
                <w:color w:val="000000"/>
                <w:sz w:val="20"/>
              </w:rPr>
              <w:t>
</w:t>
            </w:r>
            <w:r>
              <w:rPr>
                <w:rFonts w:ascii="Times New Roman"/>
                <w:b w:val="false"/>
                <w:i w:val="false"/>
                <w:color w:val="000000"/>
                <w:sz w:val="20"/>
              </w:rPr>
              <w:t>07310500</w:t>
            </w:r>
          </w:p>
          <w:bookmarkEnd w:id="42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421"/>
          <w:p>
            <w:pPr>
              <w:spacing w:after="20"/>
              <w:ind w:left="20"/>
              <w:jc w:val="both"/>
            </w:pPr>
            <w:r>
              <w:rPr>
                <w:rFonts w:ascii="Times New Roman"/>
                <w:b w:val="false"/>
                <w:i w:val="false"/>
                <w:color w:val="000000"/>
                <w:sz w:val="20"/>
              </w:rPr>
              <w:t>
</w:t>
            </w:r>
            <w:r>
              <w:rPr>
                <w:rFonts w:ascii="Times New Roman"/>
                <w:b w:val="false"/>
                <w:i w:val="false"/>
                <w:color w:val="000000"/>
                <w:sz w:val="20"/>
              </w:rPr>
              <w:t>07320100</w:t>
            </w:r>
          </w:p>
          <w:bookmarkEnd w:id="42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422"/>
          <w:p>
            <w:pPr>
              <w:spacing w:after="20"/>
              <w:ind w:left="20"/>
              <w:jc w:val="both"/>
            </w:pPr>
            <w:r>
              <w:rPr>
                <w:rFonts w:ascii="Times New Roman"/>
                <w:b w:val="false"/>
                <w:i w:val="false"/>
                <w:color w:val="000000"/>
                <w:sz w:val="20"/>
              </w:rPr>
              <w:t>
</w:t>
            </w:r>
            <w:r>
              <w:rPr>
                <w:rFonts w:ascii="Times New Roman"/>
                <w:b w:val="false"/>
                <w:i w:val="false"/>
                <w:color w:val="000000"/>
                <w:sz w:val="20"/>
              </w:rPr>
              <w:t>07320200</w:t>
            </w:r>
          </w:p>
          <w:bookmarkEnd w:id="42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Сметное дело в строительстве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423"/>
          <w:p>
            <w:pPr>
              <w:spacing w:after="20"/>
              <w:ind w:left="20"/>
              <w:jc w:val="both"/>
            </w:pPr>
            <w:r>
              <w:rPr>
                <w:rFonts w:ascii="Times New Roman"/>
                <w:b w:val="false"/>
                <w:i w:val="false"/>
                <w:color w:val="000000"/>
                <w:sz w:val="20"/>
              </w:rPr>
              <w:t>
</w:t>
            </w:r>
            <w:r>
              <w:rPr>
                <w:rFonts w:ascii="Times New Roman"/>
                <w:b w:val="false"/>
                <w:i w:val="false"/>
                <w:color w:val="000000"/>
                <w:sz w:val="20"/>
              </w:rPr>
              <w:t>07320300</w:t>
            </w:r>
          </w:p>
          <w:bookmarkEnd w:id="42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проектирования и эксплуатации зданий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424"/>
          <w:p>
            <w:pPr>
              <w:spacing w:after="20"/>
              <w:ind w:left="20"/>
              <w:jc w:val="both"/>
            </w:pPr>
            <w:r>
              <w:rPr>
                <w:rFonts w:ascii="Times New Roman"/>
                <w:b w:val="false"/>
                <w:i w:val="false"/>
                <w:color w:val="000000"/>
                <w:sz w:val="20"/>
              </w:rPr>
              <w:t>
</w:t>
            </w:r>
            <w:r>
              <w:rPr>
                <w:rFonts w:ascii="Times New Roman"/>
                <w:b w:val="false"/>
                <w:i w:val="false"/>
                <w:color w:val="000000"/>
                <w:sz w:val="20"/>
              </w:rPr>
              <w:t>07320400</w:t>
            </w:r>
          </w:p>
          <w:bookmarkEnd w:id="42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недвижимостью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425"/>
          <w:p>
            <w:pPr>
              <w:spacing w:after="20"/>
              <w:ind w:left="20"/>
              <w:jc w:val="both"/>
            </w:pPr>
            <w:r>
              <w:rPr>
                <w:rFonts w:ascii="Times New Roman"/>
                <w:b w:val="false"/>
                <w:i w:val="false"/>
                <w:color w:val="000000"/>
                <w:sz w:val="20"/>
              </w:rPr>
              <w:t>
</w:t>
            </w:r>
            <w:r>
              <w:rPr>
                <w:rFonts w:ascii="Times New Roman"/>
                <w:b w:val="false"/>
                <w:i w:val="false"/>
                <w:color w:val="000000"/>
                <w:sz w:val="20"/>
              </w:rPr>
              <w:t>07320500</w:t>
            </w:r>
          </w:p>
          <w:bookmarkEnd w:id="42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426"/>
          <w:p>
            <w:pPr>
              <w:spacing w:after="20"/>
              <w:ind w:left="20"/>
              <w:jc w:val="both"/>
            </w:pPr>
            <w:r>
              <w:rPr>
                <w:rFonts w:ascii="Times New Roman"/>
                <w:b w:val="false"/>
                <w:i w:val="false"/>
                <w:color w:val="000000"/>
                <w:sz w:val="20"/>
              </w:rPr>
              <w:t>
</w:t>
            </w:r>
            <w:r>
              <w:rPr>
                <w:rFonts w:ascii="Times New Roman"/>
                <w:b w:val="false"/>
                <w:i w:val="false"/>
                <w:color w:val="000000"/>
                <w:sz w:val="20"/>
              </w:rPr>
              <w:t>07320600</w:t>
            </w:r>
          </w:p>
          <w:bookmarkEnd w:id="42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427"/>
          <w:p>
            <w:pPr>
              <w:spacing w:after="20"/>
              <w:ind w:left="20"/>
              <w:jc w:val="both"/>
            </w:pPr>
            <w:r>
              <w:rPr>
                <w:rFonts w:ascii="Times New Roman"/>
                <w:b w:val="false"/>
                <w:i w:val="false"/>
                <w:color w:val="000000"/>
                <w:sz w:val="20"/>
              </w:rPr>
              <w:t>
</w:t>
            </w:r>
            <w:r>
              <w:rPr>
                <w:rFonts w:ascii="Times New Roman"/>
                <w:b w:val="false"/>
                <w:i w:val="false"/>
                <w:color w:val="000000"/>
                <w:sz w:val="20"/>
              </w:rPr>
              <w:t>07320700</w:t>
            </w:r>
          </w:p>
          <w:bookmarkEnd w:id="42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автомобильных дорог и аэродромов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4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07320800</w:t>
            </w:r>
          </w:p>
          <w:bookmarkEnd w:id="42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429"/>
          <w:p>
            <w:pPr>
              <w:spacing w:after="20"/>
              <w:ind w:left="20"/>
              <w:jc w:val="both"/>
            </w:pPr>
            <w:r>
              <w:rPr>
                <w:rFonts w:ascii="Times New Roman"/>
                <w:b w:val="false"/>
                <w:i w:val="false"/>
                <w:color w:val="000000"/>
                <w:sz w:val="20"/>
              </w:rPr>
              <w:t>
</w:t>
            </w:r>
            <w:r>
              <w:rPr>
                <w:rFonts w:ascii="Times New Roman"/>
                <w:b w:val="false"/>
                <w:i w:val="false"/>
                <w:color w:val="000000"/>
                <w:sz w:val="20"/>
              </w:rPr>
              <w:t>07320900</w:t>
            </w:r>
          </w:p>
          <w:bookmarkEnd w:id="42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430"/>
          <w:p>
            <w:pPr>
              <w:spacing w:after="20"/>
              <w:ind w:left="20"/>
              <w:jc w:val="both"/>
            </w:pPr>
            <w:r>
              <w:rPr>
                <w:rFonts w:ascii="Times New Roman"/>
                <w:b w:val="false"/>
                <w:i w:val="false"/>
                <w:color w:val="000000"/>
                <w:sz w:val="20"/>
              </w:rPr>
              <w:t>
</w:t>
            </w:r>
            <w:r>
              <w:rPr>
                <w:rFonts w:ascii="Times New Roman"/>
                <w:b w:val="false"/>
                <w:i w:val="false"/>
                <w:color w:val="000000"/>
                <w:sz w:val="20"/>
              </w:rPr>
              <w:t>07321000</w:t>
            </w:r>
          </w:p>
          <w:bookmarkEnd w:id="43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431"/>
          <w:p>
            <w:pPr>
              <w:spacing w:after="20"/>
              <w:ind w:left="20"/>
              <w:jc w:val="both"/>
            </w:pPr>
            <w:r>
              <w:rPr>
                <w:rFonts w:ascii="Times New Roman"/>
                <w:b w:val="false"/>
                <w:i w:val="false"/>
                <w:color w:val="000000"/>
                <w:sz w:val="20"/>
              </w:rPr>
              <w:t>
</w:t>
            </w:r>
            <w:r>
              <w:rPr>
                <w:rFonts w:ascii="Times New Roman"/>
                <w:b w:val="false"/>
                <w:i w:val="false"/>
                <w:color w:val="000000"/>
                <w:sz w:val="20"/>
              </w:rPr>
              <w:t>07321100</w:t>
            </w:r>
          </w:p>
          <w:bookmarkEnd w:id="43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инженерных систем объектов жилищно-коммунального хозяйства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432"/>
          <w:p>
            <w:pPr>
              <w:spacing w:after="20"/>
              <w:ind w:left="20"/>
              <w:jc w:val="both"/>
            </w:pPr>
            <w:r>
              <w:rPr>
                <w:rFonts w:ascii="Times New Roman"/>
                <w:b w:val="false"/>
                <w:i w:val="false"/>
                <w:color w:val="000000"/>
                <w:sz w:val="20"/>
              </w:rPr>
              <w:t>
</w:t>
            </w:r>
            <w:r>
              <w:rPr>
                <w:rFonts w:ascii="Times New Roman"/>
                <w:b w:val="false"/>
                <w:i w:val="false"/>
                <w:color w:val="000000"/>
                <w:sz w:val="20"/>
              </w:rPr>
              <w:t>07321200</w:t>
            </w:r>
          </w:p>
          <w:bookmarkEnd w:id="43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433"/>
          <w:p>
            <w:pPr>
              <w:spacing w:after="20"/>
              <w:ind w:left="20"/>
              <w:jc w:val="both"/>
            </w:pPr>
            <w:r>
              <w:rPr>
                <w:rFonts w:ascii="Times New Roman"/>
                <w:b w:val="false"/>
                <w:i w:val="false"/>
                <w:color w:val="000000"/>
                <w:sz w:val="20"/>
              </w:rPr>
              <w:t>
</w:t>
            </w:r>
            <w:r>
              <w:rPr>
                <w:rFonts w:ascii="Times New Roman"/>
                <w:b w:val="false"/>
                <w:i w:val="false"/>
                <w:color w:val="000000"/>
                <w:sz w:val="20"/>
              </w:rPr>
              <w:t>07321300</w:t>
            </w:r>
          </w:p>
          <w:bookmarkEnd w:id="43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очистных сооружений систем водоснабжения и водоотведения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4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07321400</w:t>
            </w:r>
          </w:p>
          <w:bookmarkEnd w:id="43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Гидротехническая мелиорация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4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07321500</w:t>
            </w:r>
          </w:p>
          <w:bookmarkEnd w:id="43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436"/>
          <w:p>
            <w:pPr>
              <w:spacing w:after="20"/>
              <w:ind w:left="20"/>
              <w:jc w:val="both"/>
            </w:pPr>
            <w:r>
              <w:rPr>
                <w:rFonts w:ascii="Times New Roman"/>
                <w:b w:val="false"/>
                <w:i w:val="false"/>
                <w:color w:val="000000"/>
                <w:sz w:val="20"/>
              </w:rPr>
              <w:t>
</w:t>
            </w:r>
            <w:r>
              <w:rPr>
                <w:rFonts w:ascii="Times New Roman"/>
                <w:b w:val="false"/>
                <w:i w:val="false"/>
                <w:color w:val="000000"/>
                <w:sz w:val="20"/>
              </w:rPr>
              <w:t>078 Междисциплинарные программы и квалификации, связанные с проектированием, производством и строительством</w:t>
            </w:r>
          </w:p>
          <w:bookmarkEnd w:id="436"/>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4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07880100</w:t>
            </w:r>
          </w:p>
          <w:bookmarkEnd w:id="43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438"/>
          <w:p>
            <w:pPr>
              <w:spacing w:after="20"/>
              <w:ind w:left="20"/>
              <w:jc w:val="both"/>
            </w:pPr>
            <w:r>
              <w:rPr>
                <w:rFonts w:ascii="Times New Roman"/>
                <w:b w:val="false"/>
                <w:i w:val="false"/>
                <w:color w:val="000000"/>
                <w:sz w:val="20"/>
              </w:rPr>
              <w:t>
</w:t>
            </w:r>
            <w:r>
              <w:rPr>
                <w:rFonts w:ascii="Times New Roman"/>
                <w:b w:val="false"/>
                <w:i w:val="false"/>
                <w:color w:val="000000"/>
                <w:sz w:val="20"/>
              </w:rPr>
              <w:t>081 Сельское хозяйство</w:t>
            </w:r>
          </w:p>
          <w:bookmarkEnd w:id="438"/>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439"/>
          <w:p>
            <w:pPr>
              <w:spacing w:after="20"/>
              <w:ind w:left="20"/>
              <w:jc w:val="both"/>
            </w:pPr>
            <w:r>
              <w:rPr>
                <w:rFonts w:ascii="Times New Roman"/>
                <w:b w:val="false"/>
                <w:i w:val="false"/>
                <w:color w:val="000000"/>
                <w:sz w:val="20"/>
              </w:rPr>
              <w:t>
</w:t>
            </w:r>
            <w:r>
              <w:rPr>
                <w:rFonts w:ascii="Times New Roman"/>
                <w:b w:val="false"/>
                <w:i w:val="false"/>
                <w:color w:val="000000"/>
                <w:sz w:val="20"/>
              </w:rPr>
              <w:t>08110100</w:t>
            </w:r>
          </w:p>
          <w:bookmarkEnd w:id="43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440"/>
          <w:p>
            <w:pPr>
              <w:spacing w:after="20"/>
              <w:ind w:left="20"/>
              <w:jc w:val="both"/>
            </w:pPr>
            <w:r>
              <w:rPr>
                <w:rFonts w:ascii="Times New Roman"/>
                <w:b w:val="false"/>
                <w:i w:val="false"/>
                <w:color w:val="000000"/>
                <w:sz w:val="20"/>
              </w:rPr>
              <w:t>
</w:t>
            </w:r>
            <w:r>
              <w:rPr>
                <w:rFonts w:ascii="Times New Roman"/>
                <w:b w:val="false"/>
                <w:i w:val="false"/>
                <w:color w:val="000000"/>
                <w:sz w:val="20"/>
              </w:rPr>
              <w:t>08110200</w:t>
            </w:r>
          </w:p>
          <w:bookmarkEnd w:id="44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441"/>
          <w:p>
            <w:pPr>
              <w:spacing w:after="20"/>
              <w:ind w:left="20"/>
              <w:jc w:val="both"/>
            </w:pPr>
            <w:r>
              <w:rPr>
                <w:rFonts w:ascii="Times New Roman"/>
                <w:b w:val="false"/>
                <w:i w:val="false"/>
                <w:color w:val="000000"/>
                <w:sz w:val="20"/>
              </w:rPr>
              <w:t>
</w:t>
            </w:r>
            <w:r>
              <w:rPr>
                <w:rFonts w:ascii="Times New Roman"/>
                <w:b w:val="false"/>
                <w:i w:val="false"/>
                <w:color w:val="000000"/>
                <w:sz w:val="20"/>
              </w:rPr>
              <w:t>8110300</w:t>
            </w:r>
          </w:p>
          <w:bookmarkEnd w:id="44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Плодоовощеводство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442"/>
          <w:p>
            <w:pPr>
              <w:spacing w:after="20"/>
              <w:ind w:left="20"/>
              <w:jc w:val="both"/>
            </w:pPr>
            <w:r>
              <w:rPr>
                <w:rFonts w:ascii="Times New Roman"/>
                <w:b w:val="false"/>
                <w:i w:val="false"/>
                <w:color w:val="000000"/>
                <w:sz w:val="20"/>
              </w:rPr>
              <w:t>
</w:t>
            </w:r>
            <w:r>
              <w:rPr>
                <w:rFonts w:ascii="Times New Roman"/>
                <w:b w:val="false"/>
                <w:i w:val="false"/>
                <w:color w:val="000000"/>
                <w:sz w:val="20"/>
              </w:rPr>
              <w:t>08110400</w:t>
            </w:r>
          </w:p>
          <w:bookmarkEnd w:id="44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карантин растений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443"/>
          <w:p>
            <w:pPr>
              <w:spacing w:after="20"/>
              <w:ind w:left="20"/>
              <w:jc w:val="both"/>
            </w:pPr>
            <w:r>
              <w:rPr>
                <w:rFonts w:ascii="Times New Roman"/>
                <w:b w:val="false"/>
                <w:i w:val="false"/>
                <w:color w:val="000000"/>
                <w:sz w:val="20"/>
              </w:rPr>
              <w:t>
</w:t>
            </w:r>
            <w:r>
              <w:rPr>
                <w:rFonts w:ascii="Times New Roman"/>
                <w:b w:val="false"/>
                <w:i w:val="false"/>
                <w:color w:val="000000"/>
                <w:sz w:val="20"/>
              </w:rPr>
              <w:t>08110500</w:t>
            </w:r>
          </w:p>
          <w:bookmarkEnd w:id="44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444"/>
          <w:p>
            <w:pPr>
              <w:spacing w:after="20"/>
              <w:ind w:left="20"/>
              <w:jc w:val="both"/>
            </w:pPr>
            <w:r>
              <w:rPr>
                <w:rFonts w:ascii="Times New Roman"/>
                <w:b w:val="false"/>
                <w:i w:val="false"/>
                <w:color w:val="000000"/>
                <w:sz w:val="20"/>
              </w:rPr>
              <w:t>
</w:t>
            </w:r>
            <w:r>
              <w:rPr>
                <w:rFonts w:ascii="Times New Roman"/>
                <w:b w:val="false"/>
                <w:i w:val="false"/>
                <w:color w:val="000000"/>
                <w:sz w:val="20"/>
              </w:rPr>
              <w:t>08110600</w:t>
            </w:r>
          </w:p>
          <w:bookmarkEnd w:id="44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445"/>
          <w:p>
            <w:pPr>
              <w:spacing w:after="20"/>
              <w:ind w:left="20"/>
              <w:jc w:val="both"/>
            </w:pPr>
            <w:r>
              <w:rPr>
                <w:rFonts w:ascii="Times New Roman"/>
                <w:b w:val="false"/>
                <w:i w:val="false"/>
                <w:color w:val="000000"/>
                <w:sz w:val="20"/>
              </w:rPr>
              <w:t>
</w:t>
            </w:r>
            <w:r>
              <w:rPr>
                <w:rFonts w:ascii="Times New Roman"/>
                <w:b w:val="false"/>
                <w:i w:val="false"/>
                <w:color w:val="000000"/>
                <w:sz w:val="20"/>
              </w:rPr>
              <w:t>08110700</w:t>
            </w:r>
          </w:p>
          <w:bookmarkEnd w:id="44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4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08120100</w:t>
            </w:r>
          </w:p>
          <w:bookmarkEnd w:id="44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Садово-парковое хозяйство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447"/>
          <w:p>
            <w:pPr>
              <w:spacing w:after="20"/>
              <w:ind w:left="20"/>
              <w:jc w:val="both"/>
            </w:pPr>
            <w:r>
              <w:rPr>
                <w:rFonts w:ascii="Times New Roman"/>
                <w:b w:val="false"/>
                <w:i w:val="false"/>
                <w:color w:val="000000"/>
                <w:sz w:val="20"/>
              </w:rPr>
              <w:t>
</w:t>
            </w:r>
            <w:r>
              <w:rPr>
                <w:rFonts w:ascii="Times New Roman"/>
                <w:b w:val="false"/>
                <w:i w:val="false"/>
                <w:color w:val="000000"/>
                <w:sz w:val="20"/>
              </w:rPr>
              <w:t>08120200</w:t>
            </w:r>
          </w:p>
          <w:bookmarkEnd w:id="44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тепличного хозяйства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448"/>
          <w:p>
            <w:pPr>
              <w:spacing w:after="20"/>
              <w:ind w:left="20"/>
              <w:jc w:val="both"/>
            </w:pPr>
            <w:r>
              <w:rPr>
                <w:rFonts w:ascii="Times New Roman"/>
                <w:b w:val="false"/>
                <w:i w:val="false"/>
                <w:color w:val="000000"/>
                <w:sz w:val="20"/>
              </w:rPr>
              <w:t>
</w:t>
            </w:r>
            <w:r>
              <w:rPr>
                <w:rFonts w:ascii="Times New Roman"/>
                <w:b w:val="false"/>
                <w:i w:val="false"/>
                <w:color w:val="000000"/>
                <w:sz w:val="20"/>
              </w:rPr>
              <w:t>082 Лесное хозяйство</w:t>
            </w:r>
          </w:p>
          <w:bookmarkEnd w:id="448"/>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449"/>
          <w:p>
            <w:pPr>
              <w:spacing w:after="20"/>
              <w:ind w:left="20"/>
              <w:jc w:val="both"/>
            </w:pPr>
            <w:r>
              <w:rPr>
                <w:rFonts w:ascii="Times New Roman"/>
                <w:b w:val="false"/>
                <w:i w:val="false"/>
                <w:color w:val="000000"/>
                <w:sz w:val="20"/>
              </w:rPr>
              <w:t>
</w:t>
            </w:r>
            <w:r>
              <w:rPr>
                <w:rFonts w:ascii="Times New Roman"/>
                <w:b w:val="false"/>
                <w:i w:val="false"/>
                <w:color w:val="000000"/>
                <w:sz w:val="20"/>
              </w:rPr>
              <w:t>08210100</w:t>
            </w:r>
          </w:p>
          <w:bookmarkEnd w:id="44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450"/>
          <w:p>
            <w:pPr>
              <w:spacing w:after="20"/>
              <w:ind w:left="20"/>
              <w:jc w:val="both"/>
            </w:pPr>
            <w:r>
              <w:rPr>
                <w:rFonts w:ascii="Times New Roman"/>
                <w:b w:val="false"/>
                <w:i w:val="false"/>
                <w:color w:val="000000"/>
                <w:sz w:val="20"/>
              </w:rPr>
              <w:t>
</w:t>
            </w:r>
            <w:r>
              <w:rPr>
                <w:rFonts w:ascii="Times New Roman"/>
                <w:b w:val="false"/>
                <w:i w:val="false"/>
                <w:color w:val="000000"/>
                <w:sz w:val="20"/>
              </w:rPr>
              <w:t>08210200</w:t>
            </w:r>
          </w:p>
          <w:bookmarkEnd w:id="45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451"/>
          <w:p>
            <w:pPr>
              <w:spacing w:after="20"/>
              <w:ind w:left="20"/>
              <w:jc w:val="both"/>
            </w:pPr>
            <w:r>
              <w:rPr>
                <w:rFonts w:ascii="Times New Roman"/>
                <w:b w:val="false"/>
                <w:i w:val="false"/>
                <w:color w:val="000000"/>
                <w:sz w:val="20"/>
              </w:rPr>
              <w:t>
</w:t>
            </w:r>
            <w:r>
              <w:rPr>
                <w:rFonts w:ascii="Times New Roman"/>
                <w:b w:val="false"/>
                <w:i w:val="false"/>
                <w:color w:val="000000"/>
                <w:sz w:val="20"/>
              </w:rPr>
              <w:t>084 Ветеринария</w:t>
            </w:r>
          </w:p>
          <w:bookmarkEnd w:id="451"/>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452"/>
          <w:p>
            <w:pPr>
              <w:spacing w:after="20"/>
              <w:ind w:left="20"/>
              <w:jc w:val="both"/>
            </w:pPr>
            <w:r>
              <w:rPr>
                <w:rFonts w:ascii="Times New Roman"/>
                <w:b w:val="false"/>
                <w:i w:val="false"/>
                <w:color w:val="000000"/>
                <w:sz w:val="20"/>
              </w:rPr>
              <w:t>
</w:t>
            </w:r>
            <w:r>
              <w:rPr>
                <w:rFonts w:ascii="Times New Roman"/>
                <w:b w:val="false"/>
                <w:i w:val="false"/>
                <w:color w:val="000000"/>
                <w:sz w:val="20"/>
              </w:rPr>
              <w:t>08410100</w:t>
            </w:r>
          </w:p>
          <w:bookmarkEnd w:id="45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453"/>
          <w:p>
            <w:pPr>
              <w:spacing w:after="20"/>
              <w:ind w:left="20"/>
              <w:jc w:val="both"/>
            </w:pPr>
            <w:r>
              <w:rPr>
                <w:rFonts w:ascii="Times New Roman"/>
                <w:b w:val="false"/>
                <w:i w:val="false"/>
                <w:color w:val="000000"/>
                <w:sz w:val="20"/>
              </w:rPr>
              <w:t>
</w:t>
            </w:r>
            <w:r>
              <w:rPr>
                <w:rFonts w:ascii="Times New Roman"/>
                <w:b w:val="false"/>
                <w:i w:val="false"/>
                <w:color w:val="000000"/>
                <w:sz w:val="20"/>
              </w:rPr>
              <w:t>09 Здравоохранение и социальное обеспечение</w:t>
            </w:r>
          </w:p>
          <w:bookmarkEnd w:id="45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454"/>
          <w:p>
            <w:pPr>
              <w:spacing w:after="20"/>
              <w:ind w:left="20"/>
              <w:jc w:val="both"/>
            </w:pPr>
            <w:r>
              <w:rPr>
                <w:rFonts w:ascii="Times New Roman"/>
                <w:b w:val="false"/>
                <w:i w:val="false"/>
                <w:color w:val="000000"/>
                <w:sz w:val="20"/>
              </w:rPr>
              <w:t>
</w:t>
            </w:r>
            <w:r>
              <w:rPr>
                <w:rFonts w:ascii="Times New Roman"/>
                <w:b w:val="false"/>
                <w:i w:val="false"/>
                <w:color w:val="000000"/>
                <w:sz w:val="20"/>
              </w:rPr>
              <w:t>091 Здравоохранение</w:t>
            </w:r>
          </w:p>
          <w:bookmarkEnd w:id="454"/>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455"/>
          <w:p>
            <w:pPr>
              <w:spacing w:after="20"/>
              <w:ind w:left="20"/>
              <w:jc w:val="both"/>
            </w:pPr>
            <w:r>
              <w:rPr>
                <w:rFonts w:ascii="Times New Roman"/>
                <w:b w:val="false"/>
                <w:i w:val="false"/>
                <w:color w:val="000000"/>
                <w:sz w:val="20"/>
              </w:rPr>
              <w:t>
</w:t>
            </w:r>
            <w:r>
              <w:rPr>
                <w:rFonts w:ascii="Times New Roman"/>
                <w:b w:val="false"/>
                <w:i w:val="false"/>
                <w:color w:val="000000"/>
                <w:sz w:val="20"/>
              </w:rPr>
              <w:t>09110100</w:t>
            </w:r>
          </w:p>
          <w:bookmarkEnd w:id="45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4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09110200</w:t>
            </w:r>
          </w:p>
          <w:bookmarkEnd w:id="45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4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09120100</w:t>
            </w:r>
          </w:p>
          <w:bookmarkEnd w:id="45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4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09130100</w:t>
            </w:r>
          </w:p>
          <w:bookmarkEnd w:id="45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459"/>
          <w:p>
            <w:pPr>
              <w:spacing w:after="20"/>
              <w:ind w:left="20"/>
              <w:jc w:val="both"/>
            </w:pPr>
            <w:r>
              <w:rPr>
                <w:rFonts w:ascii="Times New Roman"/>
                <w:b w:val="false"/>
                <w:i w:val="false"/>
                <w:color w:val="000000"/>
                <w:sz w:val="20"/>
              </w:rPr>
              <w:t>
</w:t>
            </w:r>
            <w:r>
              <w:rPr>
                <w:rFonts w:ascii="Times New Roman"/>
                <w:b w:val="false"/>
                <w:i w:val="false"/>
                <w:color w:val="000000"/>
                <w:sz w:val="20"/>
              </w:rPr>
              <w:t>09130200</w:t>
            </w:r>
          </w:p>
          <w:bookmarkEnd w:id="45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460"/>
          <w:p>
            <w:pPr>
              <w:spacing w:after="20"/>
              <w:ind w:left="20"/>
              <w:jc w:val="both"/>
            </w:pPr>
            <w:r>
              <w:rPr>
                <w:rFonts w:ascii="Times New Roman"/>
                <w:b w:val="false"/>
                <w:i w:val="false"/>
                <w:color w:val="000000"/>
                <w:sz w:val="20"/>
              </w:rPr>
              <w:t>
</w:t>
            </w:r>
            <w:r>
              <w:rPr>
                <w:rFonts w:ascii="Times New Roman"/>
                <w:b w:val="false"/>
                <w:i w:val="false"/>
                <w:color w:val="000000"/>
                <w:sz w:val="20"/>
              </w:rPr>
              <w:t>09140100</w:t>
            </w:r>
          </w:p>
          <w:bookmarkEnd w:id="46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461"/>
          <w:p>
            <w:pPr>
              <w:spacing w:after="20"/>
              <w:ind w:left="20"/>
              <w:jc w:val="both"/>
            </w:pPr>
            <w:r>
              <w:rPr>
                <w:rFonts w:ascii="Times New Roman"/>
                <w:b w:val="false"/>
                <w:i w:val="false"/>
                <w:color w:val="000000"/>
                <w:sz w:val="20"/>
              </w:rPr>
              <w:t>
</w:t>
            </w:r>
            <w:r>
              <w:rPr>
                <w:rFonts w:ascii="Times New Roman"/>
                <w:b w:val="false"/>
                <w:i w:val="false"/>
                <w:color w:val="000000"/>
                <w:sz w:val="20"/>
              </w:rPr>
              <w:t>09140100</w:t>
            </w:r>
          </w:p>
          <w:bookmarkEnd w:id="46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462"/>
          <w:p>
            <w:pPr>
              <w:spacing w:after="20"/>
              <w:ind w:left="20"/>
              <w:jc w:val="both"/>
            </w:pPr>
            <w:r>
              <w:rPr>
                <w:rFonts w:ascii="Times New Roman"/>
                <w:b w:val="false"/>
                <w:i w:val="false"/>
                <w:color w:val="000000"/>
                <w:sz w:val="20"/>
              </w:rPr>
              <w:t>
</w:t>
            </w:r>
            <w:r>
              <w:rPr>
                <w:rFonts w:ascii="Times New Roman"/>
                <w:b w:val="false"/>
                <w:i w:val="false"/>
                <w:color w:val="000000"/>
                <w:sz w:val="20"/>
              </w:rPr>
              <w:t>09160100</w:t>
            </w:r>
          </w:p>
          <w:bookmarkEnd w:id="46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463"/>
          <w:p>
            <w:pPr>
              <w:spacing w:after="20"/>
              <w:ind w:left="20"/>
              <w:jc w:val="both"/>
            </w:pPr>
            <w:r>
              <w:rPr>
                <w:rFonts w:ascii="Times New Roman"/>
                <w:b w:val="false"/>
                <w:i w:val="false"/>
                <w:color w:val="000000"/>
                <w:sz w:val="20"/>
              </w:rPr>
              <w:t>
</w:t>
            </w:r>
            <w:r>
              <w:rPr>
                <w:rFonts w:ascii="Times New Roman"/>
                <w:b w:val="false"/>
                <w:i w:val="false"/>
                <w:color w:val="000000"/>
                <w:sz w:val="20"/>
              </w:rPr>
              <w:t>092 Социальное обеспечение</w:t>
            </w:r>
          </w:p>
          <w:bookmarkEnd w:id="463"/>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464"/>
          <w:p>
            <w:pPr>
              <w:spacing w:after="20"/>
              <w:ind w:left="20"/>
              <w:jc w:val="both"/>
            </w:pPr>
            <w:r>
              <w:rPr>
                <w:rFonts w:ascii="Times New Roman"/>
                <w:b w:val="false"/>
                <w:i w:val="false"/>
                <w:color w:val="000000"/>
                <w:sz w:val="20"/>
              </w:rPr>
              <w:t>
</w:t>
            </w:r>
            <w:r>
              <w:rPr>
                <w:rFonts w:ascii="Times New Roman"/>
                <w:b w:val="false"/>
                <w:i w:val="false"/>
                <w:color w:val="000000"/>
                <w:sz w:val="20"/>
              </w:rPr>
              <w:t>09230100</w:t>
            </w:r>
          </w:p>
          <w:bookmarkEnd w:id="46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465"/>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46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466"/>
          <w:p>
            <w:pPr>
              <w:spacing w:after="20"/>
              <w:ind w:left="20"/>
              <w:jc w:val="both"/>
            </w:pPr>
            <w:r>
              <w:rPr>
                <w:rFonts w:ascii="Times New Roman"/>
                <w:b w:val="false"/>
                <w:i w:val="false"/>
                <w:color w:val="000000"/>
                <w:sz w:val="20"/>
              </w:rPr>
              <w:t>
</w:t>
            </w:r>
            <w:r>
              <w:rPr>
                <w:rFonts w:ascii="Times New Roman"/>
                <w:b w:val="false"/>
                <w:i w:val="false"/>
                <w:color w:val="000000"/>
                <w:sz w:val="20"/>
              </w:rPr>
              <w:t>098 Междисциплинарные программы и квалификации, связанные со здравоохранением и социальным обеспечением</w:t>
            </w:r>
          </w:p>
          <w:bookmarkEnd w:id="466"/>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4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09880100</w:t>
            </w:r>
          </w:p>
          <w:bookmarkEnd w:id="46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468"/>
          <w:p>
            <w:pPr>
              <w:spacing w:after="20"/>
              <w:ind w:left="20"/>
              <w:jc w:val="both"/>
            </w:pPr>
            <w:r>
              <w:rPr>
                <w:rFonts w:ascii="Times New Roman"/>
                <w:b w:val="false"/>
                <w:i w:val="false"/>
                <w:color w:val="000000"/>
                <w:sz w:val="20"/>
              </w:rPr>
              <w:t>
</w:t>
            </w:r>
            <w:r>
              <w:rPr>
                <w:rFonts w:ascii="Times New Roman"/>
                <w:b w:val="false"/>
                <w:i w:val="false"/>
                <w:color w:val="000000"/>
                <w:sz w:val="20"/>
              </w:rPr>
              <w:t>101 Сфера обслуживания</w:t>
            </w:r>
          </w:p>
          <w:bookmarkEnd w:id="468"/>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469"/>
          <w:p>
            <w:pPr>
              <w:spacing w:after="20"/>
              <w:ind w:left="20"/>
              <w:jc w:val="both"/>
            </w:pPr>
            <w:r>
              <w:rPr>
                <w:rFonts w:ascii="Times New Roman"/>
                <w:b w:val="false"/>
                <w:i w:val="false"/>
                <w:color w:val="000000"/>
                <w:sz w:val="20"/>
              </w:rPr>
              <w:t>
</w:t>
            </w:r>
            <w:r>
              <w:rPr>
                <w:rFonts w:ascii="Times New Roman"/>
                <w:b w:val="false"/>
                <w:i w:val="false"/>
                <w:color w:val="000000"/>
                <w:sz w:val="20"/>
              </w:rPr>
              <w:t>10110100</w:t>
            </w:r>
          </w:p>
          <w:bookmarkEnd w:id="469"/>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470"/>
          <w:p>
            <w:pPr>
              <w:spacing w:after="20"/>
              <w:ind w:left="20"/>
              <w:jc w:val="both"/>
            </w:pPr>
            <w:r>
              <w:rPr>
                <w:rFonts w:ascii="Times New Roman"/>
                <w:b w:val="false"/>
                <w:i w:val="false"/>
                <w:color w:val="000000"/>
                <w:sz w:val="20"/>
              </w:rPr>
              <w:t>
</w:t>
            </w:r>
            <w:r>
              <w:rPr>
                <w:rFonts w:ascii="Times New Roman"/>
                <w:b w:val="false"/>
                <w:i w:val="false"/>
                <w:color w:val="000000"/>
                <w:sz w:val="20"/>
              </w:rPr>
              <w:t>10120100</w:t>
            </w:r>
          </w:p>
          <w:bookmarkEnd w:id="47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471"/>
          <w:p>
            <w:pPr>
              <w:spacing w:after="20"/>
              <w:ind w:left="20"/>
              <w:jc w:val="both"/>
            </w:pPr>
            <w:r>
              <w:rPr>
                <w:rFonts w:ascii="Times New Roman"/>
                <w:b w:val="false"/>
                <w:i w:val="false"/>
                <w:color w:val="000000"/>
                <w:sz w:val="20"/>
              </w:rPr>
              <w:t>
</w:t>
            </w:r>
            <w:r>
              <w:rPr>
                <w:rFonts w:ascii="Times New Roman"/>
                <w:b w:val="false"/>
                <w:i w:val="false"/>
                <w:color w:val="000000"/>
                <w:sz w:val="20"/>
              </w:rPr>
              <w:t>10120200</w:t>
            </w:r>
          </w:p>
          <w:bookmarkEnd w:id="47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косметология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472"/>
          <w:p>
            <w:pPr>
              <w:spacing w:after="20"/>
              <w:ind w:left="20"/>
              <w:jc w:val="both"/>
            </w:pPr>
            <w:r>
              <w:rPr>
                <w:rFonts w:ascii="Times New Roman"/>
                <w:b w:val="false"/>
                <w:i w:val="false"/>
                <w:color w:val="000000"/>
                <w:sz w:val="20"/>
              </w:rPr>
              <w:t>
</w:t>
            </w:r>
            <w:r>
              <w:rPr>
                <w:rFonts w:ascii="Times New Roman"/>
                <w:b w:val="false"/>
                <w:i w:val="false"/>
                <w:color w:val="000000"/>
                <w:sz w:val="20"/>
              </w:rPr>
              <w:t>10130100</w:t>
            </w:r>
          </w:p>
          <w:bookmarkEnd w:id="472"/>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4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10130200</w:t>
            </w:r>
          </w:p>
          <w:bookmarkEnd w:id="47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в сфере питания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474"/>
          <w:p>
            <w:pPr>
              <w:spacing w:after="20"/>
              <w:ind w:left="20"/>
              <w:jc w:val="both"/>
            </w:pPr>
            <w:r>
              <w:rPr>
                <w:rFonts w:ascii="Times New Roman"/>
                <w:b w:val="false"/>
                <w:i w:val="false"/>
                <w:color w:val="000000"/>
                <w:sz w:val="20"/>
              </w:rPr>
              <w:t>
</w:t>
            </w:r>
            <w:r>
              <w:rPr>
                <w:rFonts w:ascii="Times New Roman"/>
                <w:b w:val="false"/>
                <w:i w:val="false"/>
                <w:color w:val="000000"/>
                <w:sz w:val="20"/>
              </w:rPr>
              <w:t>10130300</w:t>
            </w:r>
          </w:p>
          <w:bookmarkEnd w:id="47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475"/>
          <w:p>
            <w:pPr>
              <w:spacing w:after="20"/>
              <w:ind w:left="20"/>
              <w:jc w:val="both"/>
            </w:pPr>
            <w:r>
              <w:rPr>
                <w:rFonts w:ascii="Times New Roman"/>
                <w:b w:val="false"/>
                <w:i w:val="false"/>
                <w:color w:val="000000"/>
                <w:sz w:val="20"/>
              </w:rPr>
              <w:t>
</w:t>
            </w:r>
            <w:r>
              <w:rPr>
                <w:rFonts w:ascii="Times New Roman"/>
                <w:b w:val="false"/>
                <w:i w:val="false"/>
                <w:color w:val="000000"/>
                <w:sz w:val="20"/>
              </w:rPr>
              <w:t>10150100</w:t>
            </w:r>
          </w:p>
          <w:bookmarkEnd w:id="47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4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10150200</w:t>
            </w:r>
          </w:p>
          <w:bookmarkEnd w:id="47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дестинацией</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477"/>
          <w:p>
            <w:pPr>
              <w:spacing w:after="20"/>
              <w:ind w:left="20"/>
              <w:jc w:val="both"/>
            </w:pPr>
            <w:r>
              <w:rPr>
                <w:rFonts w:ascii="Times New Roman"/>
                <w:b w:val="false"/>
                <w:i w:val="false"/>
                <w:color w:val="000000"/>
                <w:sz w:val="20"/>
              </w:rPr>
              <w:t>
</w:t>
            </w:r>
            <w:r>
              <w:rPr>
                <w:rFonts w:ascii="Times New Roman"/>
                <w:b w:val="false"/>
                <w:i w:val="false"/>
                <w:color w:val="000000"/>
                <w:sz w:val="20"/>
              </w:rPr>
              <w:t>102 Гигиена и охрана труда на производстве</w:t>
            </w:r>
          </w:p>
          <w:bookmarkEnd w:id="477"/>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478"/>
          <w:p>
            <w:pPr>
              <w:spacing w:after="20"/>
              <w:ind w:left="20"/>
              <w:jc w:val="both"/>
            </w:pPr>
            <w:r>
              <w:rPr>
                <w:rFonts w:ascii="Times New Roman"/>
                <w:b w:val="false"/>
                <w:i w:val="false"/>
                <w:color w:val="000000"/>
                <w:sz w:val="20"/>
              </w:rPr>
              <w:t>
</w:t>
            </w:r>
            <w:r>
              <w:rPr>
                <w:rFonts w:ascii="Times New Roman"/>
                <w:b w:val="false"/>
                <w:i w:val="false"/>
                <w:color w:val="000000"/>
                <w:sz w:val="20"/>
              </w:rPr>
              <w:t>10220100</w:t>
            </w:r>
          </w:p>
          <w:bookmarkEnd w:id="478"/>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технологических процессов</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479"/>
          <w:p>
            <w:pPr>
              <w:spacing w:after="20"/>
              <w:ind w:left="20"/>
              <w:jc w:val="both"/>
            </w:pPr>
            <w:r>
              <w:rPr>
                <w:rFonts w:ascii="Times New Roman"/>
                <w:b w:val="false"/>
                <w:i w:val="false"/>
                <w:color w:val="000000"/>
                <w:sz w:val="20"/>
              </w:rPr>
              <w:t>
</w:t>
            </w:r>
            <w:r>
              <w:rPr>
                <w:rFonts w:ascii="Times New Roman"/>
                <w:b w:val="false"/>
                <w:i w:val="false"/>
                <w:color w:val="000000"/>
                <w:sz w:val="20"/>
              </w:rPr>
              <w:t>103 Службы безопасности</w:t>
            </w:r>
          </w:p>
          <w:bookmarkEnd w:id="479"/>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480"/>
          <w:p>
            <w:pPr>
              <w:spacing w:after="20"/>
              <w:ind w:left="20"/>
              <w:jc w:val="both"/>
            </w:pPr>
            <w:r>
              <w:rPr>
                <w:rFonts w:ascii="Times New Roman"/>
                <w:b w:val="false"/>
                <w:i w:val="false"/>
                <w:color w:val="000000"/>
                <w:sz w:val="20"/>
              </w:rPr>
              <w:t>
</w:t>
            </w:r>
            <w:r>
              <w:rPr>
                <w:rFonts w:ascii="Times New Roman"/>
                <w:b w:val="false"/>
                <w:i w:val="false"/>
                <w:color w:val="000000"/>
                <w:sz w:val="20"/>
              </w:rPr>
              <w:t>10320100</w:t>
            </w:r>
          </w:p>
          <w:bookmarkEnd w:id="480"/>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481"/>
          <w:p>
            <w:pPr>
              <w:spacing w:after="20"/>
              <w:ind w:left="20"/>
              <w:jc w:val="both"/>
            </w:pPr>
            <w:r>
              <w:rPr>
                <w:rFonts w:ascii="Times New Roman"/>
                <w:b w:val="false"/>
                <w:i w:val="false"/>
                <w:color w:val="000000"/>
                <w:sz w:val="20"/>
              </w:rPr>
              <w:t>
</w:t>
            </w:r>
            <w:r>
              <w:rPr>
                <w:rFonts w:ascii="Times New Roman"/>
                <w:b w:val="false"/>
                <w:i w:val="false"/>
                <w:color w:val="000000"/>
                <w:sz w:val="20"/>
              </w:rPr>
              <w:t>10320200</w:t>
            </w:r>
          </w:p>
          <w:bookmarkEnd w:id="481"/>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482"/>
          <w:p>
            <w:pPr>
              <w:spacing w:after="20"/>
              <w:ind w:left="20"/>
              <w:jc w:val="both"/>
            </w:pPr>
            <w:r>
              <w:rPr>
                <w:rFonts w:ascii="Times New Roman"/>
                <w:b w:val="false"/>
                <w:i w:val="false"/>
                <w:color w:val="000000"/>
                <w:sz w:val="20"/>
              </w:rPr>
              <w:t>
</w:t>
            </w:r>
            <w:r>
              <w:rPr>
                <w:rFonts w:ascii="Times New Roman"/>
                <w:b w:val="false"/>
                <w:i w:val="false"/>
                <w:color w:val="000000"/>
                <w:sz w:val="20"/>
              </w:rPr>
              <w:t>104 Транспортные услуги</w:t>
            </w:r>
          </w:p>
          <w:bookmarkEnd w:id="482"/>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483"/>
          <w:p>
            <w:pPr>
              <w:spacing w:after="20"/>
              <w:ind w:left="20"/>
              <w:jc w:val="both"/>
            </w:pPr>
            <w:r>
              <w:rPr>
                <w:rFonts w:ascii="Times New Roman"/>
                <w:b w:val="false"/>
                <w:i w:val="false"/>
                <w:color w:val="000000"/>
                <w:sz w:val="20"/>
              </w:rPr>
              <w:t>
</w:t>
            </w:r>
            <w:r>
              <w:rPr>
                <w:rFonts w:ascii="Times New Roman"/>
                <w:b w:val="false"/>
                <w:i w:val="false"/>
                <w:color w:val="000000"/>
                <w:sz w:val="20"/>
              </w:rPr>
              <w:t>10410100</w:t>
            </w:r>
          </w:p>
          <w:bookmarkEnd w:id="483"/>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воздушных перевозок</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484"/>
          <w:p>
            <w:pPr>
              <w:spacing w:after="20"/>
              <w:ind w:left="20"/>
              <w:jc w:val="both"/>
            </w:pPr>
            <w:r>
              <w:rPr>
                <w:rFonts w:ascii="Times New Roman"/>
                <w:b w:val="false"/>
                <w:i w:val="false"/>
                <w:color w:val="000000"/>
                <w:sz w:val="20"/>
              </w:rPr>
              <w:t>
</w:t>
            </w:r>
            <w:r>
              <w:rPr>
                <w:rFonts w:ascii="Times New Roman"/>
                <w:b w:val="false"/>
                <w:i w:val="false"/>
                <w:color w:val="000000"/>
                <w:sz w:val="20"/>
              </w:rPr>
              <w:t>10410200</w:t>
            </w:r>
          </w:p>
          <w:bookmarkEnd w:id="484"/>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485"/>
          <w:p>
            <w:pPr>
              <w:spacing w:after="20"/>
              <w:ind w:left="20"/>
              <w:jc w:val="both"/>
            </w:pPr>
            <w:r>
              <w:rPr>
                <w:rFonts w:ascii="Times New Roman"/>
                <w:b w:val="false"/>
                <w:i w:val="false"/>
                <w:color w:val="000000"/>
                <w:sz w:val="20"/>
              </w:rPr>
              <w:t>
</w:t>
            </w:r>
            <w:r>
              <w:rPr>
                <w:rFonts w:ascii="Times New Roman"/>
                <w:b w:val="false"/>
                <w:i w:val="false"/>
                <w:color w:val="000000"/>
                <w:sz w:val="20"/>
              </w:rPr>
              <w:t>10410300</w:t>
            </w:r>
          </w:p>
          <w:bookmarkEnd w:id="485"/>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автомобильном транспорте</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486"/>
          <w:p>
            <w:pPr>
              <w:spacing w:after="20"/>
              <w:ind w:left="20"/>
              <w:jc w:val="both"/>
            </w:pPr>
            <w:r>
              <w:rPr>
                <w:rFonts w:ascii="Times New Roman"/>
                <w:b w:val="false"/>
                <w:i w:val="false"/>
                <w:color w:val="000000"/>
                <w:sz w:val="20"/>
              </w:rPr>
              <w:t>
</w:t>
            </w:r>
            <w:r>
              <w:rPr>
                <w:rFonts w:ascii="Times New Roman"/>
                <w:b w:val="false"/>
                <w:i w:val="false"/>
                <w:color w:val="000000"/>
                <w:sz w:val="20"/>
              </w:rPr>
              <w:t>10410400</w:t>
            </w:r>
          </w:p>
          <w:bookmarkEnd w:id="486"/>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4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10410500</w:t>
            </w:r>
          </w:p>
          <w:bookmarkEnd w:id="487"/>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150" w:id="488"/>
    <w:p>
      <w:pPr>
        <w:spacing w:after="0"/>
        <w:ind w:left="0"/>
        <w:jc w:val="left"/>
      </w:pPr>
      <w:r>
        <w:rPr>
          <w:rFonts w:ascii="Times New Roman"/>
          <w:b/>
          <w:i w:val="false"/>
          <w:color w:val="000000"/>
        </w:rPr>
        <w:t xml:space="preserve">                          Форма электронного заявления</w:t>
      </w:r>
    </w:p>
    <w:bookmarkEnd w:id="488"/>
    <w:bookmarkStart w:name="z2151" w:id="489"/>
    <w:p>
      <w:pPr>
        <w:spacing w:after="0"/>
        <w:ind w:left="0"/>
        <w:jc w:val="both"/>
      </w:pPr>
      <w:r>
        <w:rPr>
          <w:rFonts w:ascii="Times New Roman"/>
          <w:b w:val="false"/>
          <w:i w:val="false"/>
          <w:color w:val="000000"/>
          <w:sz w:val="28"/>
        </w:rPr>
        <w:t>
      Фамилия, имя, отчество поступающего _____________________________</w:t>
      </w:r>
    </w:p>
    <w:bookmarkEnd w:id="489"/>
    <w:bookmarkStart w:name="z2152" w:id="490"/>
    <w:p>
      <w:pPr>
        <w:spacing w:after="0"/>
        <w:ind w:left="0"/>
        <w:jc w:val="both"/>
      </w:pPr>
      <w:r>
        <w:rPr>
          <w:rFonts w:ascii="Times New Roman"/>
          <w:b w:val="false"/>
          <w:i w:val="false"/>
          <w:color w:val="000000"/>
          <w:sz w:val="28"/>
        </w:rPr>
        <w:t>
      ИИН _____________________________________</w:t>
      </w:r>
    </w:p>
    <w:bookmarkEnd w:id="490"/>
    <w:bookmarkStart w:name="z2153" w:id="491"/>
    <w:p>
      <w:pPr>
        <w:spacing w:after="0"/>
        <w:ind w:left="0"/>
        <w:jc w:val="both"/>
      </w:pPr>
      <w:r>
        <w:rPr>
          <w:rFonts w:ascii="Times New Roman"/>
          <w:b w:val="false"/>
          <w:i w:val="false"/>
          <w:color w:val="000000"/>
          <w:sz w:val="28"/>
        </w:rPr>
        <w:t>
      Контактный телефон ________________________</w:t>
      </w:r>
    </w:p>
    <w:bookmarkEnd w:id="491"/>
    <w:bookmarkStart w:name="z2154" w:id="492"/>
    <w:p>
      <w:pPr>
        <w:spacing w:after="0"/>
        <w:ind w:left="0"/>
        <w:jc w:val="both"/>
      </w:pPr>
      <w:r>
        <w:rPr>
          <w:rFonts w:ascii="Times New Roman"/>
          <w:b w:val="false"/>
          <w:i w:val="false"/>
          <w:color w:val="000000"/>
          <w:sz w:val="28"/>
        </w:rPr>
        <w:t xml:space="preserve">
      Код и наименование первой специальности и организации ТиППО </w:t>
      </w:r>
      <w:r>
        <w:br/>
      </w:r>
      <w:r>
        <w:rPr>
          <w:rFonts w:ascii="Times New Roman"/>
          <w:b w:val="false"/>
          <w:i w:val="false"/>
          <w:color w:val="000000"/>
          <w:sz w:val="28"/>
        </w:rPr>
        <w:t xml:space="preserve">_________________________________________________ </w:t>
      </w:r>
    </w:p>
    <w:bookmarkEnd w:id="492"/>
    <w:bookmarkStart w:name="z2155" w:id="493"/>
    <w:p>
      <w:pPr>
        <w:spacing w:after="0"/>
        <w:ind w:left="0"/>
        <w:jc w:val="both"/>
      </w:pPr>
      <w:r>
        <w:rPr>
          <w:rFonts w:ascii="Times New Roman"/>
          <w:b w:val="false"/>
          <w:i w:val="false"/>
          <w:color w:val="000000"/>
          <w:sz w:val="28"/>
        </w:rPr>
        <w:t xml:space="preserve">
      Код и наименование второй специальности и организации ТиППО </w:t>
      </w:r>
    </w:p>
    <w:bookmarkEnd w:id="493"/>
    <w:bookmarkStart w:name="z2156" w:id="494"/>
    <w:p>
      <w:pPr>
        <w:spacing w:after="0"/>
        <w:ind w:left="0"/>
        <w:jc w:val="both"/>
      </w:pPr>
      <w:r>
        <w:rPr>
          <w:rFonts w:ascii="Times New Roman"/>
          <w:b w:val="false"/>
          <w:i w:val="false"/>
          <w:color w:val="000000"/>
          <w:sz w:val="28"/>
        </w:rPr>
        <w:t xml:space="preserve">
      Код и наименование третьей специальности и организации ТиППО </w:t>
      </w:r>
    </w:p>
    <w:bookmarkEnd w:id="494"/>
    <w:bookmarkStart w:name="z2157" w:id="495"/>
    <w:p>
      <w:pPr>
        <w:spacing w:after="0"/>
        <w:ind w:left="0"/>
        <w:jc w:val="both"/>
      </w:pPr>
      <w:r>
        <w:rPr>
          <w:rFonts w:ascii="Times New Roman"/>
          <w:b w:val="false"/>
          <w:i w:val="false"/>
          <w:color w:val="000000"/>
          <w:sz w:val="28"/>
        </w:rPr>
        <w:t xml:space="preserve">
      Код и наименование четвертой специальности и организации ТиППО </w:t>
      </w:r>
    </w:p>
    <w:bookmarkEnd w:id="495"/>
    <w:bookmarkStart w:name="z2158" w:id="496"/>
    <w:p>
      <w:pPr>
        <w:spacing w:after="0"/>
        <w:ind w:left="0"/>
        <w:jc w:val="both"/>
      </w:pPr>
      <w:r>
        <w:rPr>
          <w:rFonts w:ascii="Times New Roman"/>
          <w:b w:val="false"/>
          <w:i w:val="false"/>
          <w:color w:val="000000"/>
          <w:sz w:val="28"/>
        </w:rPr>
        <w:t xml:space="preserve">
      Базовое образование ________________ </w:t>
      </w:r>
    </w:p>
    <w:bookmarkEnd w:id="496"/>
    <w:bookmarkStart w:name="z2159" w:id="497"/>
    <w:p>
      <w:pPr>
        <w:spacing w:after="0"/>
        <w:ind w:left="0"/>
        <w:jc w:val="both"/>
      </w:pPr>
      <w:r>
        <w:rPr>
          <w:rFonts w:ascii="Times New Roman"/>
          <w:b w:val="false"/>
          <w:i w:val="false"/>
          <w:color w:val="000000"/>
          <w:sz w:val="28"/>
        </w:rPr>
        <w:t xml:space="preserve">
      Язык обучения _____________________ </w:t>
      </w:r>
    </w:p>
    <w:bookmarkEnd w:id="497"/>
    <w:bookmarkStart w:name="z2160" w:id="498"/>
    <w:p>
      <w:pPr>
        <w:spacing w:after="0"/>
        <w:ind w:left="0"/>
        <w:jc w:val="both"/>
      </w:pPr>
      <w:r>
        <w:rPr>
          <w:rFonts w:ascii="Times New Roman"/>
          <w:b w:val="false"/>
          <w:i w:val="false"/>
          <w:color w:val="000000"/>
          <w:sz w:val="28"/>
        </w:rPr>
        <w:t>
      Предусматривается квота приема __________________________________</w:t>
      </w:r>
      <w:r>
        <w:br/>
      </w:r>
      <w:r>
        <w:rPr>
          <w:rFonts w:ascii="Times New Roman"/>
          <w:b w:val="false"/>
          <w:i w:val="false"/>
          <w:color w:val="000000"/>
          <w:sz w:val="28"/>
        </w:rPr>
        <w:t xml:space="preserve">                               (необходимую категорию отметить)</w:t>
      </w:r>
    </w:p>
    <w:bookmarkEnd w:id="498"/>
    <w:bookmarkStart w:name="z2161" w:id="499"/>
    <w:p>
      <w:pPr>
        <w:spacing w:after="0"/>
        <w:ind w:left="0"/>
        <w:jc w:val="both"/>
      </w:pPr>
      <w:r>
        <w:rPr>
          <w:rFonts w:ascii="Times New Roman"/>
          <w:b w:val="false"/>
          <w:i w:val="false"/>
          <w:color w:val="000000"/>
          <w:sz w:val="28"/>
        </w:rPr>
        <w:t xml:space="preserve">
      С Единой инструкцией по проведению Конкурса ознакомлен(-а). </w:t>
      </w:r>
    </w:p>
    <w:bookmarkEnd w:id="499"/>
    <w:bookmarkStart w:name="z2162" w:id="500"/>
    <w:p>
      <w:pPr>
        <w:spacing w:after="0"/>
        <w:ind w:left="0"/>
        <w:jc w:val="both"/>
      </w:pPr>
      <w:r>
        <w:rPr>
          <w:rFonts w:ascii="Times New Roman"/>
          <w:b w:val="false"/>
          <w:i w:val="false"/>
          <w:color w:val="000000"/>
          <w:sz w:val="28"/>
        </w:rPr>
        <w:t>
      Даю согласие на сбор, обработку персональных данных: да (нет)</w:t>
      </w:r>
    </w:p>
    <w:bookmarkEnd w:id="5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